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7768EF">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7768EF">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67" w:rsidRDefault="00417767">
      <w:pPr>
        <w:spacing w:after="0" w:line="240" w:lineRule="auto"/>
      </w:pPr>
      <w:r>
        <w:separator/>
      </w:r>
    </w:p>
  </w:endnote>
  <w:endnote w:type="continuationSeparator" w:id="0">
    <w:p w:rsidR="00417767" w:rsidRDefault="0041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7768EF">
    <w:pPr>
      <w:pStyle w:val="af7"/>
      <w:jc w:val="center"/>
    </w:pPr>
    <w:fldSimple w:instr=" PAGE   \* MERGEFORMAT ">
      <w:r w:rsidR="00A87299">
        <w:rPr>
          <w:noProof/>
        </w:rPr>
        <w:t>152</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67" w:rsidRDefault="00417767">
      <w:pPr>
        <w:spacing w:after="0" w:line="240" w:lineRule="auto"/>
      </w:pPr>
      <w:r>
        <w:separator/>
      </w:r>
    </w:p>
  </w:footnote>
  <w:footnote w:type="continuationSeparator" w:id="0">
    <w:p w:rsidR="00417767" w:rsidRDefault="00417767">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418</cp:lastModifiedBy>
  <cp:revision>3</cp:revision>
  <cp:lastPrinted>2014-04-21T11:03:00Z</cp:lastPrinted>
  <dcterms:created xsi:type="dcterms:W3CDTF">2015-12-29T08:47:00Z</dcterms:created>
  <dcterms:modified xsi:type="dcterms:W3CDTF">2015-12-29T09:01:00Z</dcterms:modified>
</cp:coreProperties>
</file>