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5182428"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bookmarkStart w:name="fe665616-2748-4d90-bd50-5b617362b917" w:id="1"/>
      <w:r>
        <w:rPr>
          <w:rFonts w:ascii="Times New Roman" w:hAnsi="Times New Roman"/>
          <w:b/>
          <w:i w:val="false"/>
          <w:color w:val="000000"/>
          <w:sz w:val="28"/>
        </w:rPr>
        <w:t>Руднянский муниципальный район Волгоградской области</w:t>
      </w:r>
      <w:bookmarkEnd w:id="1"/>
      <w:r>
        <w:rPr>
          <w:rFonts w:ascii="Times New Roman" w:hAnsi="Times New Roman"/>
          <w:b/>
          <w:i w:val="false"/>
          <w:color w:val="000000"/>
          <w:sz w:val="28"/>
        </w:rPr>
        <w:t xml:space="preserve"> </w:t>
      </w:r>
    </w:p>
    <w:p>
      <w:pPr>
        <w:spacing w:before="0" w:after="0" w:line="408"/>
        <w:ind w:left="120"/>
        <w:jc w:val="center"/>
      </w:pPr>
      <w:bookmarkStart w:name="d891cd23-75ad-4d7a-b1eb-2ec1609bac70" w:id="2"/>
      <w:r>
        <w:rPr>
          <w:rFonts w:ascii="Times New Roman" w:hAnsi="Times New Roman"/>
          <w:b/>
          <w:i w:val="false"/>
          <w:color w:val="000000"/>
          <w:sz w:val="28"/>
        </w:rPr>
        <w:t>Отдел образования, опеки и попечительства Руднянского муниципального района</w:t>
      </w:r>
      <w:bookmarkEnd w:id="2"/>
    </w:p>
    <w:p>
      <w:pPr>
        <w:spacing w:before="0" w:after="0" w:line="408"/>
        <w:ind w:left="120"/>
        <w:jc w:val="center"/>
      </w:pPr>
      <w:r>
        <w:rPr>
          <w:rFonts w:ascii="Times New Roman" w:hAnsi="Times New Roman"/>
          <w:b/>
          <w:i w:val="false"/>
          <w:color w:val="000000"/>
          <w:sz w:val="28"/>
        </w:rPr>
        <w:t>МКОУ "Ильменская СОШ"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на заседании педагогического совета</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Л.Д.Плющенко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№2</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зам/дир по УВР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О.И.Блохина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29</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и.о. директора</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Т.Н. Битюцкая</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 107</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30</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августа</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3339886)</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«Биология. Углубленный уровень»</w:t>
      </w:r>
    </w:p>
    <w:p>
      <w:pPr>
        <w:spacing w:before="0" w:after="0" w:line="408"/>
        <w:ind w:left="120"/>
        <w:jc w:val="center"/>
      </w:pPr>
      <w:r>
        <w:rPr>
          <w:rFonts w:ascii="Times New Roman" w:hAnsi="Times New Roman"/>
          <w:b w:val="false"/>
          <w:i w:val="false"/>
          <w:color w:val="000000"/>
          <w:sz w:val="28"/>
        </w:rPr>
        <w:t xml:space="preserve">для обучающихся 10 </w:t>
      </w:r>
      <w:r>
        <w:rPr>
          <w:rFonts w:ascii="Calibri" w:hAnsi="Calibri"/>
          <w:b w:val="false"/>
          <w:i w:val="false"/>
          <w:color w:val="000000"/>
          <w:sz w:val="28"/>
        </w:rPr>
        <w:t>–</w:t>
      </w:r>
      <w:r>
        <w:rPr>
          <w:rFonts w:ascii="Times New Roman" w:hAnsi="Times New Roman"/>
          <w:b w:val="false"/>
          <w:i w:val="false"/>
          <w:color w:val="000000"/>
          <w:sz w:val="28"/>
        </w:rPr>
        <w:t xml:space="preserve">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bookmarkStart w:name="daf91b7c-f861-4f65-ac3d-7093d1098ae7" w:id="3"/>
      <w:r>
        <w:rPr>
          <w:rFonts w:ascii="Times New Roman" w:hAnsi="Times New Roman"/>
          <w:b/>
          <w:i w:val="false"/>
          <w:color w:val="000000"/>
          <w:sz w:val="28"/>
        </w:rPr>
        <w:t>с. Ильмень</w:t>
      </w:r>
      <w:bookmarkEnd w:id="3"/>
      <w:r>
        <w:rPr>
          <w:rFonts w:ascii="Times New Roman" w:hAnsi="Times New Roman"/>
          <w:b/>
          <w:i w:val="false"/>
          <w:color w:val="000000"/>
          <w:sz w:val="28"/>
        </w:rPr>
        <w:t xml:space="preserve"> </w:t>
      </w:r>
      <w:bookmarkStart w:name="6d9e9922-8c7a-4bd6-b337-ac3d7fc668dc" w:id="4"/>
      <w:r>
        <w:rPr>
          <w:rFonts w:ascii="Times New Roman" w:hAnsi="Times New Roman"/>
          <w:b/>
          <w:i w:val="false"/>
          <w:color w:val="000000"/>
          <w:sz w:val="28"/>
        </w:rPr>
        <w:t>2023</w:t>
      </w:r>
      <w:bookmarkEnd w:id="4"/>
    </w:p>
    <w:p>
      <w:pPr>
        <w:spacing w:before="0" w:after="0"/>
        <w:ind w:left="120"/>
        <w:jc w:val="left"/>
      </w:pPr>
    </w:p>
    <w:bookmarkStart w:name="block-25182428" w:id="5"/>
    <w:p>
      <w:pPr>
        <w:sectPr>
          <w:pgSz w:w="11906" w:h="16383" w:orient="portrait"/>
        </w:sectPr>
      </w:pPr>
    </w:p>
    <w:bookmarkEnd w:id="5"/>
    <w:bookmarkEnd w:id="0"/>
    <w:bookmarkStart w:name="block-25182429" w:id="6"/>
    <w:p>
      <w:pPr>
        <w:spacing w:before="0" w:after="0" w:line="264"/>
        <w:ind w:firstLine="600"/>
        <w:jc w:val="both"/>
      </w:pPr>
      <w:r>
        <w:rPr>
          <w:rFonts w:ascii="Times New Roman" w:hAnsi="Times New Roman"/>
          <w:b/>
          <w:i w:val="false"/>
          <w:color w:val="000000"/>
          <w:sz w:val="28"/>
        </w:rPr>
        <w:t>ПОЯСНИТЕЛЬНАЯ ЗАПИСКА</w:t>
      </w:r>
    </w:p>
    <w:p>
      <w:pPr>
        <w:spacing w:before="0" w:after="0" w:line="264"/>
        <w:ind w:firstLine="600"/>
        <w:jc w:val="both"/>
      </w:pPr>
      <w:r>
        <w:rPr>
          <w:rFonts w:ascii="Times New Roman" w:hAnsi="Times New Roman"/>
          <w:b w:val="false"/>
          <w:i w:val="false"/>
          <w:color w:val="000000"/>
          <w:sz w:val="28"/>
        </w:rPr>
        <w:t xml:space="preserve">Программа по учебному предмету "Биология" (далее - биология) на уровне среднего общего образования разработана </w:t>
      </w:r>
      <w:r>
        <w:rPr>
          <w:rFonts w:ascii="Times New Roman" w:hAnsi="Times New Roman"/>
          <w:b w:val="false"/>
          <w:i w:val="false"/>
          <w:color w:val="000000"/>
          <w:sz w:val="28"/>
        </w:rPr>
        <w:t>на основе Федерального закона от 29.12.2012 № 273-ФЗ «Об образовании в Российской Федерации», ФГОС СОО, Концепции преподавания учебного предмета «Биология» и основных положений федеральной рабочей программы воспитания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Учебный </w:t>
      </w:r>
      <w:r>
        <w:rPr>
          <w:rFonts w:ascii="Times New Roman" w:hAnsi="Times New Roman"/>
          <w:b w:val="false"/>
          <w:i w:val="false"/>
          <w:color w:val="000000"/>
          <w:sz w:val="28"/>
        </w:rPr>
        <w:t xml:space="preserve">предмет «Биология» </w:t>
      </w:r>
      <w:r>
        <w:rPr>
          <w:rFonts w:ascii="Times New Roman" w:hAnsi="Times New Roman"/>
          <w:b w:val="false"/>
          <w:i w:val="false"/>
          <w:color w:val="000000"/>
          <w:sz w:val="28"/>
        </w:rPr>
        <w:t xml:space="preserve">углублённого уровня изучения (10–11 классы) является одним из компонентов предметной области «Естественно-научные предметы». Согласно положениям ФГОС СОО профильные учебные предметы, изучаемые на углублённом уровне, являются способом дифференциации обучения на уровне среднего общего образования и призваны обеспечить преемственность между основным общим, средним общим, средним </w:t>
      </w:r>
      <w:r>
        <w:rPr>
          <w:rFonts w:ascii="Times New Roman" w:hAnsi="Times New Roman"/>
          <w:b w:val="false"/>
          <w:i w:val="false"/>
          <w:color w:val="000000"/>
          <w:sz w:val="28"/>
        </w:rPr>
        <w:t>профессиональным</w:t>
      </w:r>
      <w:r>
        <w:rPr>
          <w:rFonts w:ascii="Times New Roman" w:hAnsi="Times New Roman"/>
          <w:b w:val="false"/>
          <w:i w:val="false"/>
          <w:color w:val="000000"/>
          <w:sz w:val="28"/>
        </w:rPr>
        <w:t xml:space="preserve"> и высшим образованием. В то же время каждый из этих учебных предметов должен быть ориентирован на приоритетное решение образовательных, воспитательных и развивающих задач, связанных с профориентацией обучающихся и стимулированием интереса к конкретной области научного знания, связанного с биологией, медициной, экологией, психологией, спортом или военным делом.</w:t>
      </w:r>
    </w:p>
    <w:p>
      <w:pPr>
        <w:spacing w:before="0" w:after="0" w:line="264"/>
        <w:ind w:firstLine="600"/>
        <w:jc w:val="both"/>
      </w:pPr>
      <w:r>
        <w:rPr>
          <w:rFonts w:ascii="Times New Roman" w:hAnsi="Times New Roman"/>
          <w:b w:val="false"/>
          <w:i w:val="false"/>
          <w:color w:val="000000"/>
          <w:sz w:val="28"/>
        </w:rPr>
        <w:t>Программа по учебному предмету "Биология" даёт представление о цели и задачах изучения учебного предмета «Биология» на углублённом уровне, определяет обязательное (инвариантное) предметное содержание, его структурирование по разделам и темам, распределение по классам, рекомендует последовательность изучения учебного материала с учётом межпредметных и внутрипредметных связей, логики учебного процесса, возрастных особенностей обучающихся. В программе по биологии реализован принцип преемственности с изучением биологии на уровне основного общего образования, благодаря чему просматривается направленность на последующее развитие биологических знаний, ориентированных на формирование естественно-научного мировоззрения, экологического мышления, представлений о здоровом образе жизни, на воспитание бережного отношения к окружающей природной среде. В программе по биологии также показаны возможности учебного предмета «Биология» в реализации требований ФГОС СОО к планируемым личностным, метапредметным и предметным результатам обучения и в формировании основных видов учебно-познавательной деятельности обучающихся по освоению содержания биологического образования на уровне среднего общего образования.</w:t>
      </w:r>
    </w:p>
    <w:p>
      <w:pPr>
        <w:spacing w:before="0" w:after="0" w:line="264"/>
        <w:ind w:firstLine="600"/>
        <w:jc w:val="both"/>
      </w:pPr>
      <w:r>
        <w:rPr>
          <w:rFonts w:ascii="Times New Roman" w:hAnsi="Times New Roman"/>
          <w:b w:val="false"/>
          <w:i w:val="false"/>
          <w:color w:val="000000"/>
          <w:sz w:val="28"/>
        </w:rPr>
        <w:t>Учебный предмет «Биология» на уровне среднего общего образования завершает биологическое образование в школе и ориентирован на расширение и углубление знаний обучающихся о живой природе, основах молекулярной и клеточной биологии, эмбриологии и биологии развития, генетики, селекции, биотехнологии, эволюционного учения и экологии.</w:t>
      </w:r>
    </w:p>
    <w:p>
      <w:pPr>
        <w:spacing w:before="0" w:after="0" w:line="264"/>
        <w:ind w:firstLine="600"/>
        <w:jc w:val="both"/>
      </w:pPr>
      <w:r>
        <w:rPr>
          <w:rFonts w:ascii="Times New Roman" w:hAnsi="Times New Roman"/>
          <w:b w:val="false"/>
          <w:i w:val="false"/>
          <w:color w:val="000000"/>
          <w:sz w:val="28"/>
        </w:rPr>
        <w:t>Изучение учебного предмета «Биология» на углубленном уровне ориентировано на подготовку обучающихся к последующему получению биологического образования в вузах и организациях среднего профессионального образования. Основу его содержания составляет система биологических знаний, полученных при изучении обучающимися соответствующих систематических разделов биологии на уровне основного общего образования, в 10–11 классах эти знания получают развитие. Так, расширены и углублены биологические знания о растениях, животных, грибах, бактериях, организме человека, общих закономерностях жизни, дополнительно включены биологические сведения прикладного и поискового характера, которые можно использовать как ориентиры для последующего выбора профессии. Возможна также интеграция биологических знаний с соответствующими знаниями, полученными обучающимися при изучении физики, химии, географии и математики.</w:t>
      </w:r>
    </w:p>
    <w:p>
      <w:pPr>
        <w:spacing w:before="0" w:after="0" w:line="264"/>
        <w:ind w:firstLine="600"/>
        <w:jc w:val="both"/>
      </w:pPr>
      <w:r>
        <w:rPr>
          <w:rFonts w:ascii="Times New Roman" w:hAnsi="Times New Roman"/>
          <w:b w:val="false"/>
          <w:i w:val="false"/>
          <w:color w:val="000000"/>
          <w:sz w:val="28"/>
        </w:rPr>
        <w:t>Структура программы по учебному предмету "Биология" отражает системно-уровневый и эволюционный подходы к изучению биологии. Согласно им, изучаются свойства и закономерности, характерные для живых систем разного уровня организации, эволюции органического мира на Земле, сохранения биологического разнообразия планеты. Так, в 10 классе изучаются основы молекулярной и клеточной биологии, эмбриологии и биологии развития, генетики и селекции, биотехнологии и синтетической биологии, актуализируются знания обучающихся по ботанике, зоологии, анатомии, физиологии человека. В 11 классе изучаются эволюционное учение, основы экологии и учение о биосфере.</w:t>
      </w:r>
    </w:p>
    <w:p>
      <w:pPr>
        <w:spacing w:before="0" w:after="0" w:line="264"/>
        <w:ind w:firstLine="600"/>
        <w:jc w:val="both"/>
      </w:pPr>
      <w:r>
        <w:rPr>
          <w:rFonts w:ascii="Times New Roman" w:hAnsi="Times New Roman"/>
          <w:b w:val="false"/>
          <w:i w:val="false"/>
          <w:color w:val="000000"/>
          <w:sz w:val="28"/>
        </w:rPr>
        <w:t>Учебный предмет «Биология» призван обеспечить освоение обучающимися биологических теорий и законов, идей, принципов и правил, лежащих в основе современной естественно-научной картины мира, знаний о строении, многообразии и особенностях клетки, организма, популяции, биоценоза, экосистемы, о выдающихся научных достижениях, современных исследованиях в биологии, прикладных аспектах биологических знаний. Для развития и поддержания интереса обучающихся к биологии наряду со значительным объёмом теоретического материала в содержании программы по биологии предусмотрено знакомство с историей становления и развития той или иной области биологии, вкладом отечественных и зарубежных учёных в решение важнейших биологических и экологических проблем.</w:t>
      </w:r>
    </w:p>
    <w:p>
      <w:pPr>
        <w:spacing w:before="0" w:after="0" w:line="264"/>
        <w:ind w:firstLine="600"/>
        <w:jc w:val="both"/>
      </w:pPr>
      <w:r>
        <w:rPr>
          <w:rFonts w:ascii="Times New Roman" w:hAnsi="Times New Roman"/>
          <w:b w:val="false"/>
          <w:i w:val="false"/>
          <w:color w:val="000000"/>
          <w:sz w:val="28"/>
        </w:rPr>
        <w:t>Цель изучения учебного предмета «Биология» на углублённом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в формировании интереса к определённой области профессиональной деятельности, связанной с биологией, или к выбору учебного заведения для продолжения биологического образования.</w:t>
      </w:r>
    </w:p>
    <w:p>
      <w:pPr>
        <w:spacing w:before="0" w:after="0" w:line="264"/>
        <w:ind w:firstLine="600"/>
        <w:jc w:val="both"/>
      </w:pPr>
      <w:r>
        <w:rPr>
          <w:rFonts w:ascii="Times New Roman" w:hAnsi="Times New Roman"/>
          <w:b w:val="false"/>
          <w:i w:val="false"/>
          <w:color w:val="000000"/>
          <w:sz w:val="28"/>
        </w:rPr>
        <w:t>Достижение цели изучения учебного предмета «Биология» на углублённом уровне обеспечивается решением следующих задач:</w:t>
      </w:r>
    </w:p>
    <w:p>
      <w:pPr>
        <w:spacing w:before="0" w:after="0" w:line="264"/>
        <w:ind w:firstLine="600"/>
        <w:jc w:val="both"/>
      </w:pPr>
      <w:r>
        <w:rPr>
          <w:rFonts w:ascii="Times New Roman" w:hAnsi="Times New Roman"/>
          <w:b w:val="false"/>
          <w:i w:val="false"/>
          <w:color w:val="000000"/>
          <w:sz w:val="28"/>
        </w:rPr>
        <w:t>освоение обучающимися системы биологических знаний: об основных биологических теориях, концепциях, гипотезах, законах, закономерностях и правилах, составляющих современную естественно-научную картину мира; о строении, многообразии и особенностях биологических систем (клетка, организм, популяция, вид, биогеоценоз, биосфера); о выдающихся открытиях и современных исследованиях в биологии;</w:t>
      </w:r>
    </w:p>
    <w:p>
      <w:pPr>
        <w:spacing w:before="0" w:after="0" w:line="264"/>
        <w:ind w:firstLine="600"/>
        <w:jc w:val="both"/>
      </w:pPr>
      <w:r>
        <w:rPr>
          <w:rFonts w:ascii="Times New Roman" w:hAnsi="Times New Roman"/>
          <w:b w:val="false"/>
          <w:i w:val="false"/>
          <w:color w:val="000000"/>
          <w:sz w:val="28"/>
        </w:rPr>
        <w:t>ознакомление обучающихся с методами познания живой природы: исследовательскими методами биологических наук (молекулярной и клеточной биологии, эмбриологии и биологии развития, генетики и селекции, биотехнологии и синтетической биологии, палеонтологии, экологии); методами самостоятельного проведения биологических исследований в лаборатории и в природе (наблюдение, измерение, эксперимент, моделирование);</w:t>
      </w:r>
    </w:p>
    <w:p>
      <w:pPr>
        <w:spacing w:before="0" w:after="0" w:line="264"/>
        <w:ind w:firstLine="600"/>
        <w:jc w:val="both"/>
      </w:pPr>
      <w:r>
        <w:rPr>
          <w:rFonts w:ascii="Times New Roman" w:hAnsi="Times New Roman"/>
          <w:b w:val="false"/>
          <w:i w:val="false"/>
          <w:color w:val="000000"/>
          <w:sz w:val="28"/>
        </w:rPr>
        <w:t>овладение обучающимися умениями: самостоятельно находить, анализировать и использовать биологическую информацию; пользоваться биологической терминологией и символикой; устанавливать связь между развитием биологии и социально-экономическими и экологическими проблемами человечества; оценивать последствия своей деятельности по отношению к окружающей природной среде, собственному здоровью и здоровью окружающих людей; обосновывать и соблюдать меры профилактики инфекционных заболеваний, правила поведения в природе и обеспечения безопасности собственной жизнедеятельности в чрезвычайных ситуациях природного и техногенного характера; характеризовать современные научные открытия в области биологии;</w:t>
      </w:r>
    </w:p>
    <w:p>
      <w:pPr>
        <w:spacing w:before="0" w:after="0" w:line="264"/>
        <w:ind w:firstLine="600"/>
        <w:jc w:val="both"/>
      </w:pPr>
      <w:r>
        <w:rPr>
          <w:rFonts w:ascii="Times New Roman" w:hAnsi="Times New Roman"/>
          <w:b w:val="false"/>
          <w:i w:val="false"/>
          <w:color w:val="000000"/>
          <w:sz w:val="28"/>
        </w:rPr>
        <w:t>развитие у обучающихся интеллектуальных и творческих способностей в процессе знакомства с выдающимися открытиями и современными исследованиями в биологии, решаемыми ею проблемами, методологией биологического исследования, проведения экспериментальных исследований, решения биологических задач, моделирования биологических объектов и процессов;</w:t>
      </w:r>
    </w:p>
    <w:p>
      <w:pPr>
        <w:spacing w:before="0" w:after="0" w:line="264"/>
        <w:ind w:firstLine="600"/>
        <w:jc w:val="both"/>
      </w:pPr>
      <w:r>
        <w:rPr>
          <w:rFonts w:ascii="Times New Roman" w:hAnsi="Times New Roman"/>
          <w:b w:val="false"/>
          <w:i w:val="false"/>
          <w:color w:val="000000"/>
          <w:sz w:val="28"/>
        </w:rPr>
        <w:t>воспитание у обучающихся ценностного отношения к живой природе в целом и к отдельным её объектам и явлениям; формирование экологической, генетической грамотности, общей культуры поведения в природе; интеграции естественно-научных знаний;</w:t>
      </w:r>
    </w:p>
    <w:p>
      <w:pPr>
        <w:spacing w:before="0" w:after="0" w:line="264"/>
        <w:ind w:firstLine="600"/>
        <w:jc w:val="both"/>
      </w:pPr>
      <w:r>
        <w:rPr>
          <w:rFonts w:ascii="Times New Roman" w:hAnsi="Times New Roman"/>
          <w:b w:val="false"/>
          <w:i w:val="false"/>
          <w:color w:val="000000"/>
          <w:sz w:val="28"/>
        </w:rPr>
        <w:t>приобретение обучающимися компетентности в рациональном природопользовании (соблюдение правил поведения в природе, охраны видов, экосистем, биосферы), сохранении собственного здоровья и здоровья окружающих людей (соблюдения мер профилактики заболеваний, обеспечение безопасности жизнедеятельности в чрезвычайных ситуациях природного и техногенного характера) на основе использования биологических знаний и умений в повседневной жизни;</w:t>
      </w:r>
    </w:p>
    <w:p>
      <w:pPr>
        <w:spacing w:before="0" w:after="0" w:line="264"/>
        <w:ind w:firstLine="600"/>
        <w:jc w:val="both"/>
      </w:pPr>
      <w:r>
        <w:rPr>
          <w:rFonts w:ascii="Times New Roman" w:hAnsi="Times New Roman"/>
          <w:b w:val="false"/>
          <w:i w:val="false"/>
          <w:color w:val="000000"/>
          <w:sz w:val="28"/>
        </w:rPr>
        <w:t>создание условий для осознанного выбора обучающимися индивидуальной образовательной траектории, способствующей последующему профессиональному самоопределению, в соответствии с индивидуальными интересами и потребностями региона.</w:t>
      </w:r>
    </w:p>
    <w:p>
      <w:pPr>
        <w:spacing w:before="0" w:after="0" w:line="264"/>
        <w:ind w:firstLine="600"/>
        <w:jc w:val="both"/>
      </w:pPr>
      <w:bookmarkStart w:name="ae087229-bc2a-42f7-a634-a0357f20ae55" w:id="7"/>
      <w:r>
        <w:rPr>
          <w:rFonts w:ascii="Times New Roman" w:hAnsi="Times New Roman"/>
          <w:b w:val="false"/>
          <w:i w:val="false"/>
          <w:color w:val="000000"/>
          <w:sz w:val="28"/>
        </w:rPr>
        <w:t>Общее число часов, отведенных на изучение биологии на углубленном уровне среднего общего образования, составляет 204 часа: в 10 классе – 102 часа (3 часа в неделю), в 11 классе – 102 часа (3 часа в неделю).</w:t>
      </w:r>
      <w:bookmarkEnd w:id="7"/>
    </w:p>
    <w:p>
      <w:pPr>
        <w:spacing w:before="0" w:after="0" w:line="264"/>
        <w:ind w:firstLine="600"/>
        <w:jc w:val="both"/>
      </w:pPr>
      <w:r>
        <w:rPr>
          <w:rFonts w:ascii="Times New Roman" w:hAnsi="Times New Roman"/>
          <w:b w:val="false"/>
          <w:i w:val="false"/>
          <w:color w:val="000000"/>
          <w:sz w:val="28"/>
        </w:rPr>
        <w:t>Отбор организационных форм, методов и средств обучения биологии осуществляется с учётом специфики его содержания и направленности на продолжение биологического образования в организациях среднего профессионального и высшего образования.</w:t>
      </w:r>
    </w:p>
    <w:p>
      <w:pPr>
        <w:spacing w:before="0" w:after="0" w:line="264"/>
        <w:ind w:firstLine="600"/>
        <w:jc w:val="both"/>
      </w:pPr>
      <w:r>
        <w:rPr>
          <w:rFonts w:ascii="Times New Roman" w:hAnsi="Times New Roman"/>
          <w:b w:val="false"/>
          <w:i w:val="false"/>
          <w:color w:val="000000"/>
          <w:sz w:val="28"/>
        </w:rPr>
        <w:t>Обязательным условием при обучении биологии на углублённом уровне является проведение лабораторных и практических работ. Также участие обучающихся в выполнении проектных и учебно-исследовательских работ, тематика которых определяется учителем на основе имеющихся материально-технических ресурсов и местных природных условий.</w:t>
      </w:r>
    </w:p>
    <w:bookmarkStart w:name="block-25182429" w:id="8"/>
    <w:p>
      <w:pPr>
        <w:sectPr>
          <w:pgSz w:w="11906" w:h="16383" w:orient="portrait"/>
        </w:sectPr>
      </w:pPr>
    </w:p>
    <w:bookmarkEnd w:id="8"/>
    <w:bookmarkEnd w:id="6"/>
    <w:bookmarkStart w:name="block-25182430" w:id="9"/>
    <w:p>
      <w:pPr>
        <w:spacing w:before="0" w:after="0" w:line="264"/>
        <w:ind w:left="120"/>
        <w:jc w:val="both"/>
      </w:pP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10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Содержание программы, выделенное </w:t>
      </w:r>
      <w:r>
        <w:rPr>
          <w:rFonts w:ascii="Times New Roman" w:hAnsi="Times New Roman"/>
          <w:b w:val="false"/>
          <w:i/>
          <w:color w:val="000000"/>
          <w:sz w:val="28"/>
        </w:rPr>
        <w:t>курсивом</w:t>
      </w:r>
      <w:r>
        <w:rPr>
          <w:rFonts w:ascii="Times New Roman" w:hAnsi="Times New Roman"/>
          <w:b w:val="false"/>
          <w:i w:val="false"/>
          <w:color w:val="000000"/>
          <w:sz w:val="28"/>
        </w:rPr>
        <w:t>, не входит в проверку государственной итоговой аттестации (ГИА).</w:t>
      </w:r>
    </w:p>
    <w:p>
      <w:pPr>
        <w:spacing w:before="0" w:after="0" w:line="264"/>
        <w:ind w:firstLine="600"/>
        <w:jc w:val="both"/>
      </w:pPr>
      <w:r>
        <w:rPr>
          <w:rFonts w:ascii="Times New Roman" w:hAnsi="Times New Roman"/>
          <w:b/>
          <w:i w:val="false"/>
          <w:color w:val="000000"/>
          <w:sz w:val="28"/>
        </w:rPr>
        <w:t xml:space="preserve">Тема 1. Биология как наука </w:t>
      </w:r>
    </w:p>
    <w:p>
      <w:pPr>
        <w:spacing w:before="0" w:after="0" w:line="264"/>
        <w:ind w:firstLine="600"/>
        <w:jc w:val="both"/>
      </w:pPr>
      <w:r>
        <w:rPr>
          <w:rFonts w:ascii="Times New Roman" w:hAnsi="Times New Roman"/>
          <w:b w:val="false"/>
          <w:i w:val="false"/>
          <w:color w:val="000000"/>
          <w:sz w:val="28"/>
        </w:rPr>
        <w:t>Современная биология – комплексная наука. Краткая история развития биологии. Биологические науки и изучаемые ими проблемы. Фундаментальные, прикладные и поисковые научные исследования в биологии.</w:t>
      </w:r>
    </w:p>
    <w:p>
      <w:pPr>
        <w:spacing w:before="0" w:after="0" w:line="264"/>
        <w:ind w:firstLine="600"/>
        <w:jc w:val="both"/>
      </w:pPr>
      <w:r>
        <w:rPr>
          <w:rFonts w:ascii="Times New Roman" w:hAnsi="Times New Roman"/>
          <w:b w:val="false"/>
          <w:i w:val="false"/>
          <w:color w:val="000000"/>
          <w:sz w:val="28"/>
        </w:rPr>
        <w:t>Значение биологии в формировании современной естественно-научной картины мира. Профессии, связанные с биологией. Значение биологии в практической деятельности человека: медицине, сельском хозяйстве, промышленности, охране природы.</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Портреты:</w:t>
      </w:r>
      <w:r>
        <w:rPr>
          <w:rFonts w:ascii="Times New Roman" w:hAnsi="Times New Roman"/>
          <w:b w:val="false"/>
          <w:i w:val="false"/>
          <w:color w:val="000000"/>
          <w:sz w:val="28"/>
        </w:rPr>
        <w:t xml:space="preserve"> Аристотель, Теофраст, К. Линней, Ж. Б. Ламарк, Ч. Дарвин, У. Гарвей, Г. Мендель, В. И. Вернадский, И. П. Павлов, И. И. Мечников, Н. И. Вавилов, Н. В. Тимофеев-Ресовский, Дж. Уотсон, Ф. Крик, Д. К. Беляев.</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«Связь биологии с другими науками», «Система биологических наук».</w:t>
      </w:r>
    </w:p>
    <w:p>
      <w:pPr>
        <w:spacing w:before="0" w:after="0" w:line="264"/>
        <w:ind w:firstLine="600"/>
        <w:jc w:val="both"/>
      </w:pPr>
      <w:r>
        <w:rPr>
          <w:rFonts w:ascii="Times New Roman" w:hAnsi="Times New Roman"/>
          <w:b/>
          <w:i w:val="false"/>
          <w:color w:val="000000"/>
          <w:sz w:val="28"/>
        </w:rPr>
        <w:t>Тема 2. Живые системы и их изучение</w:t>
      </w:r>
    </w:p>
    <w:p>
      <w:pPr>
        <w:spacing w:before="0" w:after="0" w:line="264"/>
        <w:ind w:firstLine="600"/>
        <w:jc w:val="both"/>
      </w:pPr>
      <w:r>
        <w:rPr>
          <w:rFonts w:ascii="Times New Roman" w:hAnsi="Times New Roman"/>
          <w:b w:val="false"/>
          <w:i w:val="false"/>
          <w:color w:val="000000"/>
          <w:sz w:val="28"/>
        </w:rPr>
        <w:t>Живые системы как предмет изучения биологии. Свойства живых систем: единство химического состава, дискретность и целостность, сложность и упорядоченность структуры, открытость, самоорганизация, самовоспроизведение, раздражимость, изменчивость, рост и развитие.</w:t>
      </w:r>
    </w:p>
    <w:p>
      <w:pPr>
        <w:spacing w:before="0" w:after="0" w:line="264"/>
        <w:ind w:firstLine="600"/>
        <w:jc w:val="both"/>
      </w:pPr>
      <w:r>
        <w:rPr>
          <w:rFonts w:ascii="Times New Roman" w:hAnsi="Times New Roman"/>
          <w:b w:val="false"/>
          <w:i w:val="false"/>
          <w:color w:val="000000"/>
          <w:sz w:val="28"/>
        </w:rPr>
        <w:t>Уровни организации живых систем: молекулярный, клеточный, тканевый, организменный, популяционно-видовой, экосистемный (биогеоценотический), биосферный. Процессы, происходящие в живых системах. Основные признаки живого. Жизнь как форма существования материи. Науки, изучающие живые системы на разных уровнях организации.</w:t>
      </w:r>
    </w:p>
    <w:p>
      <w:pPr>
        <w:spacing w:before="0" w:after="0" w:line="264"/>
        <w:ind w:firstLine="600"/>
        <w:jc w:val="both"/>
      </w:pPr>
      <w:r>
        <w:rPr>
          <w:rFonts w:ascii="Times New Roman" w:hAnsi="Times New Roman"/>
          <w:b w:val="false"/>
          <w:i w:val="false"/>
          <w:color w:val="000000"/>
          <w:sz w:val="28"/>
        </w:rPr>
        <w:t>Изучение живых систем. Методы биологической науки. Наблюдение, измерение, эксперимент, систематизация, метаанализ. Понятие о зависимой и независимой переменной. Планирование эксперимента. Постановка и проверка гипотез. Нулевая гипотеза. Понятие выборки и её достоверность. Разброс в биологических данных. Оценка достоверности полученных результатов. Причины искажения результатов эксперимента. Понятие статистического теста.</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«Основные признаки жизни», «Биологические системы», «Свойства живой материи», «Уровни организации живой природы», «Строение животной клетки», «Ткани животных», «Системы органов человеческого организма», «Биогеоценоз», «Биосфера», «Методы изучения живой природы».</w:t>
      </w:r>
    </w:p>
    <w:p>
      <w:pPr>
        <w:spacing w:before="0" w:after="0" w:line="264"/>
        <w:ind w:firstLine="60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лабораторное оборудование для проведения наблюдений, измерений, экспериментов.</w:t>
      </w:r>
    </w:p>
    <w:p>
      <w:pPr>
        <w:spacing w:before="0" w:after="0" w:line="264"/>
        <w:ind w:firstLine="600"/>
        <w:jc w:val="both"/>
      </w:pPr>
      <w:r>
        <w:rPr>
          <w:rFonts w:ascii="Times New Roman" w:hAnsi="Times New Roman"/>
          <w:b/>
          <w:i w:val="false"/>
          <w:color w:val="000000"/>
          <w:sz w:val="28"/>
        </w:rPr>
        <w:t>Практическая работа</w:t>
      </w:r>
      <w:r>
        <w:rPr>
          <w:rFonts w:ascii="Times New Roman" w:hAnsi="Times New Roman"/>
          <w:b w:val="false"/>
          <w:i w:val="false"/>
          <w:color w:val="000000"/>
          <w:sz w:val="28"/>
        </w:rPr>
        <w:t xml:space="preserve"> «Использование различных методов при изучении живых систем».</w:t>
      </w:r>
    </w:p>
    <w:p>
      <w:pPr>
        <w:spacing w:before="0" w:after="0" w:line="264"/>
        <w:ind w:firstLine="600"/>
        <w:jc w:val="both"/>
      </w:pPr>
      <w:r>
        <w:rPr>
          <w:rFonts w:ascii="Times New Roman" w:hAnsi="Times New Roman"/>
          <w:b/>
          <w:i w:val="false"/>
          <w:color w:val="000000"/>
          <w:sz w:val="28"/>
        </w:rPr>
        <w:t>Тема 3. Биология клетки</w:t>
      </w:r>
    </w:p>
    <w:p>
      <w:pPr>
        <w:spacing w:before="0" w:after="0" w:line="264"/>
        <w:ind w:firstLine="600"/>
        <w:jc w:val="both"/>
      </w:pPr>
      <w:r>
        <w:rPr>
          <w:rFonts w:ascii="Times New Roman" w:hAnsi="Times New Roman"/>
          <w:b w:val="false"/>
          <w:i w:val="false"/>
          <w:color w:val="000000"/>
          <w:sz w:val="28"/>
        </w:rPr>
        <w:t>Клетка – структурно-функциональная единица живого. История открытия клетки. Работы Р. Гука, А. Левенгука. Клеточная теория (Т. Шванн, М. Шлейден, Р. Вирхов). Основные положения современной клеточной теории.</w:t>
      </w:r>
    </w:p>
    <w:p>
      <w:pPr>
        <w:spacing w:before="0" w:after="0" w:line="264"/>
        <w:ind w:firstLine="600"/>
        <w:jc w:val="both"/>
      </w:pPr>
      <w:r>
        <w:rPr>
          <w:rFonts w:ascii="Times New Roman" w:hAnsi="Times New Roman"/>
          <w:b w:val="false"/>
          <w:i w:val="false"/>
          <w:color w:val="000000"/>
          <w:sz w:val="28"/>
        </w:rPr>
        <w:t xml:space="preserve">Методы молекулярной и клеточной биологии: микроскопия, хроматография, электрофорез, метод меченых атомов, дифференциальное центрифугирование, культивирование клеток. </w:t>
      </w:r>
      <w:r>
        <w:rPr>
          <w:rFonts w:ascii="Times New Roman" w:hAnsi="Times New Roman"/>
          <w:b w:val="false"/>
          <w:i/>
          <w:color w:val="000000"/>
          <w:sz w:val="28"/>
        </w:rPr>
        <w:t>Изучение фиксированных клеток</w:t>
      </w:r>
      <w:r>
        <w:rPr>
          <w:rFonts w:ascii="Times New Roman" w:hAnsi="Times New Roman"/>
          <w:b w:val="false"/>
          <w:i w:val="false"/>
          <w:color w:val="000000"/>
          <w:sz w:val="28"/>
        </w:rPr>
        <w:t xml:space="preserve">. Электронная микроскопия. </w:t>
      </w:r>
      <w:r>
        <w:rPr>
          <w:rFonts w:ascii="Times New Roman" w:hAnsi="Times New Roman"/>
          <w:b w:val="false"/>
          <w:i/>
          <w:color w:val="000000"/>
          <w:sz w:val="28"/>
        </w:rPr>
        <w:t>Конфокальная микроскопия. Витальное (прижизненное) изучение клеток.</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Портреты:</w:t>
      </w:r>
      <w:r>
        <w:rPr>
          <w:rFonts w:ascii="Times New Roman" w:hAnsi="Times New Roman"/>
          <w:b w:val="false"/>
          <w:i w:val="false"/>
          <w:color w:val="000000"/>
          <w:sz w:val="28"/>
        </w:rPr>
        <w:t xml:space="preserve"> Р. Гук, А. Левенгук, Т. Шванн, М. Шлейден, Р. Вирхов, К. М. Бэр.</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«Световой микроскоп», «Электронный микроскоп», «История развития методов микроскопии».</w:t>
      </w:r>
    </w:p>
    <w:p>
      <w:pPr>
        <w:spacing w:before="0" w:after="0" w:line="264"/>
        <w:ind w:firstLine="60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световой микроскоп, микропрепараты растительных, животных и бактериальных клеток.</w:t>
      </w:r>
    </w:p>
    <w:p>
      <w:pPr>
        <w:spacing w:before="0" w:after="0" w:line="264"/>
        <w:ind w:firstLine="600"/>
        <w:jc w:val="both"/>
      </w:pPr>
      <w:r>
        <w:rPr>
          <w:rFonts w:ascii="Times New Roman" w:hAnsi="Times New Roman"/>
          <w:b/>
          <w:i w:val="false"/>
          <w:color w:val="000000"/>
          <w:sz w:val="28"/>
        </w:rPr>
        <w:t>Практическая работа</w:t>
      </w:r>
      <w:r>
        <w:rPr>
          <w:rFonts w:ascii="Times New Roman" w:hAnsi="Times New Roman"/>
          <w:b w:val="false"/>
          <w:i w:val="false"/>
          <w:color w:val="000000"/>
          <w:sz w:val="28"/>
        </w:rPr>
        <w:t xml:space="preserve"> «Изучение методов клеточной биологии (хроматография, электрофорез, дифференциальное центрифугирование, ПЦР)».</w:t>
      </w:r>
    </w:p>
    <w:p>
      <w:pPr>
        <w:spacing w:before="0" w:after="0" w:line="264"/>
        <w:ind w:firstLine="600"/>
        <w:jc w:val="both"/>
      </w:pPr>
      <w:r>
        <w:rPr>
          <w:rFonts w:ascii="Times New Roman" w:hAnsi="Times New Roman"/>
          <w:b/>
          <w:i w:val="false"/>
          <w:color w:val="000000"/>
          <w:sz w:val="28"/>
        </w:rPr>
        <w:t>Тема 4. Химическая организация клетки</w:t>
      </w:r>
    </w:p>
    <w:p>
      <w:pPr>
        <w:spacing w:before="0" w:after="0" w:line="264"/>
        <w:ind w:firstLine="600"/>
        <w:jc w:val="both"/>
      </w:pPr>
      <w:r>
        <w:rPr>
          <w:rFonts w:ascii="Times New Roman" w:hAnsi="Times New Roman"/>
          <w:b w:val="false"/>
          <w:i w:val="false"/>
          <w:color w:val="000000"/>
          <w:sz w:val="28"/>
        </w:rPr>
        <w:t>Химический состав клетки. Макро-, микро- и ультрамикроэлементы. Вода и её роль как растворителя, реагента, участие в структурировании клетки, теплорегуляции. Минеральные вещества клетки, их биологическая роль. Роль катионов и анионов в клетке.</w:t>
      </w:r>
    </w:p>
    <w:p>
      <w:pPr>
        <w:spacing w:before="0" w:after="0" w:line="264"/>
        <w:ind w:firstLine="600"/>
        <w:jc w:val="both"/>
      </w:pPr>
      <w:r>
        <w:rPr>
          <w:rFonts w:ascii="Times New Roman" w:hAnsi="Times New Roman"/>
          <w:b w:val="false"/>
          <w:i w:val="false"/>
          <w:color w:val="000000"/>
          <w:sz w:val="28"/>
        </w:rPr>
        <w:t xml:space="preserve">Органические вещества клетки. Биологические полимеры. Белки. Аминокислотный состав белков. Структуры белковой молекулы. Первичная структура белка, пептидная связь. Вторичная, третичная, четвертичная структуры. Денатурация. Свойства белков. Классификация белков. Биологические функции белков. </w:t>
      </w:r>
      <w:r>
        <w:rPr>
          <w:rFonts w:ascii="Times New Roman" w:hAnsi="Times New Roman"/>
          <w:b w:val="false"/>
          <w:i/>
          <w:color w:val="000000"/>
          <w:sz w:val="28"/>
        </w:rPr>
        <w:t>Прионы</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Углеводы. Моносахариды, дисахариды, олигосахариды и полисахариды. Общий план строения и физико-химические свойства углеводов. Биологические функции углеводов.</w:t>
      </w:r>
    </w:p>
    <w:p>
      <w:pPr>
        <w:spacing w:before="0" w:after="0" w:line="264"/>
        <w:ind w:firstLine="600"/>
        <w:jc w:val="both"/>
      </w:pPr>
      <w:r>
        <w:rPr>
          <w:rFonts w:ascii="Times New Roman" w:hAnsi="Times New Roman"/>
          <w:b w:val="false"/>
          <w:i w:val="false"/>
          <w:color w:val="000000"/>
          <w:sz w:val="28"/>
        </w:rPr>
        <w:t>Липиды. Гидрофильно-гидрофобные свойства. Классификация липидов. Триглицериды, фосфолипиды, воски, стероиды. Биологические функции липидов. Общие свойства биологических мембран – текучесть, способность к самозамыканию, полупроницаемость.</w:t>
      </w:r>
    </w:p>
    <w:p>
      <w:pPr>
        <w:spacing w:before="0" w:after="0" w:line="264"/>
        <w:ind w:firstLine="600"/>
        <w:jc w:val="both"/>
      </w:pPr>
      <w:r>
        <w:rPr>
          <w:rFonts w:ascii="Times New Roman" w:hAnsi="Times New Roman"/>
          <w:b w:val="false"/>
          <w:i w:val="false"/>
          <w:color w:val="000000"/>
          <w:sz w:val="28"/>
        </w:rPr>
        <w:t>Нуклеиновые кислоты. ДНК и РНК. Строение нуклеиновых кислот. Нуклеотиды. Принцип комплементарности. Правило Чаргаффа. Структура ДНК – двойная спираль. Местонахождение и биологические функции ДНК. Виды РНК. Функции РНК в клетке.</w:t>
      </w:r>
    </w:p>
    <w:p>
      <w:pPr>
        <w:spacing w:before="0" w:after="0" w:line="264"/>
        <w:ind w:firstLine="600"/>
        <w:jc w:val="both"/>
      </w:pPr>
      <w:r>
        <w:rPr>
          <w:rFonts w:ascii="Times New Roman" w:hAnsi="Times New Roman"/>
          <w:b w:val="false"/>
          <w:i w:val="false"/>
          <w:color w:val="000000"/>
          <w:sz w:val="28"/>
        </w:rPr>
        <w:t xml:space="preserve">Строение молекулы АТФ. Макроэргические связи в молекуле АТФ. Биологические функции АТФ. Восстановленные переносчики, их функции в клетке. </w:t>
      </w:r>
      <w:r>
        <w:rPr>
          <w:rFonts w:ascii="Times New Roman" w:hAnsi="Times New Roman"/>
          <w:b w:val="false"/>
          <w:i/>
          <w:color w:val="000000"/>
          <w:sz w:val="28"/>
        </w:rPr>
        <w:t>Другие нуклеозидтрифосфаты (НТФ)</w:t>
      </w:r>
      <w:r>
        <w:rPr>
          <w:rFonts w:ascii="Times New Roman" w:hAnsi="Times New Roman"/>
          <w:b w:val="false"/>
          <w:i/>
          <w:color w:val="000000"/>
          <w:sz w:val="28"/>
        </w:rPr>
        <w:t>.</w:t>
      </w:r>
      <w:r>
        <w:rPr>
          <w:rFonts w:ascii="Times New Roman" w:hAnsi="Times New Roman"/>
          <w:b w:val="false"/>
          <w:i w:val="false"/>
          <w:color w:val="000000"/>
          <w:sz w:val="28"/>
        </w:rPr>
        <w:t xml:space="preserve"> Секвенирование ДНК. </w:t>
      </w:r>
      <w:r>
        <w:rPr>
          <w:rFonts w:ascii="Times New Roman" w:hAnsi="Times New Roman"/>
          <w:b w:val="false"/>
          <w:i/>
          <w:color w:val="000000"/>
          <w:sz w:val="28"/>
        </w:rPr>
        <w:t>Методы геномики, транскриптомики, протеомики</w:t>
      </w:r>
      <w:r>
        <w:rPr>
          <w:rFonts w:ascii="Times New Roman" w:hAnsi="Times New Roman"/>
          <w:b w:val="false"/>
          <w:i/>
          <w:color w:val="000000"/>
          <w:sz w:val="28"/>
        </w:rPr>
        <w:t>.</w:t>
      </w:r>
    </w:p>
    <w:p>
      <w:pPr>
        <w:spacing w:before="0" w:after="0" w:line="264"/>
        <w:ind w:firstLine="600"/>
        <w:jc w:val="both"/>
      </w:pPr>
      <w:r>
        <w:rPr>
          <w:rFonts w:ascii="Times New Roman" w:hAnsi="Times New Roman"/>
          <w:b w:val="false"/>
          <w:i w:val="false"/>
          <w:color w:val="000000"/>
          <w:sz w:val="28"/>
        </w:rPr>
        <w:t xml:space="preserve">Структурная биология: биохимические и биофизические исследования состава и пространственной структуры биомолекул. </w:t>
      </w:r>
      <w:r>
        <w:rPr>
          <w:rFonts w:ascii="Times New Roman" w:hAnsi="Times New Roman"/>
          <w:b w:val="false"/>
          <w:i/>
          <w:color w:val="000000"/>
          <w:sz w:val="28"/>
        </w:rPr>
        <w:t>Моделирование структуры и функций биомолекул и их комплексов. Компьютерный дизайн и органический синтез биомолекул и их неприродных аналогов.</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Портреты:</w:t>
      </w:r>
      <w:r>
        <w:rPr>
          <w:rFonts w:ascii="Times New Roman" w:hAnsi="Times New Roman"/>
          <w:b w:val="false"/>
          <w:i w:val="false"/>
          <w:color w:val="000000"/>
          <w:sz w:val="28"/>
        </w:rPr>
        <w:t xml:space="preserve"> Л. Полинг, Дж. Уотсон, Ф. Крик, М. Уилкинс, Р. Франклин, Ф. Сэнгер, С. Прузинер.</w:t>
      </w:r>
    </w:p>
    <w:p>
      <w:pPr>
        <w:spacing w:before="0" w:after="0" w:line="264"/>
        <w:ind w:firstLine="600"/>
        <w:jc w:val="both"/>
      </w:pPr>
      <w:r>
        <w:rPr>
          <w:rFonts w:ascii="Times New Roman" w:hAnsi="Times New Roman"/>
          <w:b w:val="false"/>
          <w:i w:val="false"/>
          <w:color w:val="000000"/>
          <w:sz w:val="28"/>
        </w:rPr>
        <w:t>Диаграммы:</w:t>
      </w:r>
      <w:r>
        <w:rPr>
          <w:rFonts w:ascii="Times New Roman" w:hAnsi="Times New Roman"/>
          <w:b w:val="false"/>
          <w:i w:val="false"/>
          <w:color w:val="000000"/>
          <w:sz w:val="28"/>
        </w:rPr>
        <w:t xml:space="preserve"> «Распределение химических элементов в неживой природе», «Распределение химических элементов в живой природе».</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«Периодическая таблица химических элементов», «Строение молекулы воды», «Вещества в составе организмов», «Строение молекулы белка», «Структуры белковой молекулы», «Строение молекул углеводов», «Строение молекул липидов», «Нуклеиновые кислоты», «Строение молекулы АТФ».</w:t>
      </w:r>
    </w:p>
    <w:p>
      <w:pPr>
        <w:spacing w:before="0" w:after="0" w:line="264"/>
        <w:ind w:firstLine="60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химическая посуда и оборудование.</w:t>
      </w:r>
    </w:p>
    <w:p>
      <w:pPr>
        <w:spacing w:before="0" w:after="0" w:line="264"/>
        <w:ind w:firstLine="600"/>
        <w:jc w:val="both"/>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«Обнаружение белков с помощью качественных реакций».</w:t>
      </w:r>
    </w:p>
    <w:p>
      <w:pPr>
        <w:spacing w:before="0" w:after="0" w:line="264"/>
        <w:ind w:firstLine="600"/>
        <w:jc w:val="both"/>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«Исследование нуклеиновых кислот, выделенных из клеток различных организмов».</w:t>
      </w:r>
    </w:p>
    <w:p>
      <w:pPr>
        <w:spacing w:before="0" w:after="0" w:line="264"/>
        <w:ind w:firstLine="600"/>
        <w:jc w:val="both"/>
      </w:pPr>
      <w:r>
        <w:rPr>
          <w:rFonts w:ascii="Times New Roman" w:hAnsi="Times New Roman"/>
          <w:b/>
          <w:i w:val="false"/>
          <w:color w:val="000000"/>
          <w:sz w:val="28"/>
        </w:rPr>
        <w:t>Тема 5. Строение и функции клетки</w:t>
      </w:r>
    </w:p>
    <w:p>
      <w:pPr>
        <w:spacing w:before="0" w:after="0" w:line="264"/>
        <w:ind w:firstLine="600"/>
        <w:jc w:val="both"/>
      </w:pPr>
      <w:r>
        <w:rPr>
          <w:rFonts w:ascii="Times New Roman" w:hAnsi="Times New Roman"/>
          <w:b w:val="false"/>
          <w:i w:val="false"/>
          <w:color w:val="000000"/>
          <w:sz w:val="28"/>
        </w:rPr>
        <w:t>Типы клеток: эукариотическая и прокариотическая. Структурно-функциональные образования клетки.</w:t>
      </w:r>
    </w:p>
    <w:p>
      <w:pPr>
        <w:spacing w:before="0" w:after="0" w:line="264"/>
        <w:ind w:firstLine="600"/>
        <w:jc w:val="both"/>
      </w:pPr>
      <w:r>
        <w:rPr>
          <w:rFonts w:ascii="Times New Roman" w:hAnsi="Times New Roman"/>
          <w:b w:val="false"/>
          <w:i w:val="false"/>
          <w:color w:val="000000"/>
          <w:sz w:val="28"/>
        </w:rPr>
        <w:t>Строение прокариотической клетки. Клеточная стенка бактерий и архей. Особенности строения гетеротрофной и автотрофной прокариотических клеток. Место и роль прокариот в биоценозах.</w:t>
      </w:r>
    </w:p>
    <w:p>
      <w:pPr>
        <w:spacing w:before="0" w:after="0" w:line="264"/>
        <w:ind w:firstLine="600"/>
        <w:jc w:val="both"/>
      </w:pPr>
      <w:r>
        <w:rPr>
          <w:rFonts w:ascii="Times New Roman" w:hAnsi="Times New Roman"/>
          <w:b w:val="false"/>
          <w:i w:val="false"/>
          <w:color w:val="000000"/>
          <w:sz w:val="28"/>
        </w:rPr>
        <w:t>Строение и функционирование эукариотической клетки. Плазматическая мембрана (плазмалемма). Структура плазматической мембраны. Транспорт веществ через плазматическую мембрану: пассивный (диффузия, облегчённая диффузия), активный (первичный и вторичный активный транспорт). Полупроницаемость мембраны. Работа натрий-калиевого насоса. Эндоцитоз: пиноцитоз, фагоцитоз. Экзоцитоз. Клеточная стенка. Структура и функции клеточной стенки растений, грибов.</w:t>
      </w:r>
    </w:p>
    <w:p>
      <w:pPr>
        <w:spacing w:before="0" w:after="0" w:line="264"/>
        <w:ind w:firstLine="600"/>
        <w:jc w:val="both"/>
      </w:pPr>
      <w:r>
        <w:rPr>
          <w:rFonts w:ascii="Times New Roman" w:hAnsi="Times New Roman"/>
          <w:b w:val="false"/>
          <w:i w:val="false"/>
          <w:color w:val="000000"/>
          <w:sz w:val="28"/>
        </w:rPr>
        <w:t xml:space="preserve">Цитоплазма. Цитозоль. Цитоскелет. Движение цитоплазмы. Органоиды клетки. Одномембранные органоиды клетки: эндоплазматическая сеть (ЭПС), аппарат Гольджи, лизосомы, их строение и функции. Взаимосвязь одномембранных органоидов клетки. Строение гранулярного ретикулума. </w:t>
      </w:r>
      <w:r>
        <w:rPr>
          <w:rFonts w:ascii="Times New Roman" w:hAnsi="Times New Roman"/>
          <w:b w:val="false"/>
          <w:i/>
          <w:color w:val="000000"/>
          <w:sz w:val="28"/>
        </w:rPr>
        <w:t>Механизм направления белков в ЭПС.</w:t>
      </w:r>
      <w:r>
        <w:rPr>
          <w:rFonts w:ascii="Times New Roman" w:hAnsi="Times New Roman"/>
          <w:b w:val="false"/>
          <w:i/>
          <w:color w:val="000000"/>
          <w:sz w:val="28"/>
        </w:rPr>
        <w:t xml:space="preserve"> </w:t>
      </w:r>
      <w:r>
        <w:rPr>
          <w:rFonts w:ascii="Times New Roman" w:hAnsi="Times New Roman"/>
          <w:b w:val="false"/>
          <w:i w:val="false"/>
          <w:color w:val="000000"/>
          <w:sz w:val="28"/>
        </w:rPr>
        <w:t xml:space="preserve">Синтез растворимых белков. Синтез клеточных мембран. Гладкий (агранулярный) эндоплазматический ретикулум. Секреторная функция аппарата Гольджи. </w:t>
      </w:r>
      <w:r>
        <w:rPr>
          <w:rFonts w:ascii="Times New Roman" w:hAnsi="Times New Roman"/>
          <w:b w:val="false"/>
          <w:i/>
          <w:color w:val="000000"/>
          <w:sz w:val="28"/>
        </w:rPr>
        <w:t>Модификация белков в аппарате Гольджи. Сортировка белков в аппарате Гольджи.</w:t>
      </w:r>
      <w:r>
        <w:rPr>
          <w:rFonts w:ascii="Times New Roman" w:hAnsi="Times New Roman"/>
          <w:b w:val="false"/>
          <w:i w:val="false"/>
          <w:color w:val="000000"/>
          <w:sz w:val="28"/>
        </w:rPr>
        <w:t xml:space="preserve"> Транспорт веществ в клетке. Вакуоли растительных клеток. Клеточный сок. Тургор.</w:t>
      </w:r>
    </w:p>
    <w:p>
      <w:pPr>
        <w:spacing w:before="0" w:after="0" w:line="264"/>
        <w:ind w:firstLine="600"/>
        <w:jc w:val="both"/>
      </w:pPr>
      <w:r>
        <w:rPr>
          <w:rFonts w:ascii="Times New Roman" w:hAnsi="Times New Roman"/>
          <w:b w:val="false"/>
          <w:i w:val="false"/>
          <w:color w:val="000000"/>
          <w:sz w:val="28"/>
        </w:rPr>
        <w:t xml:space="preserve">Полуавтономные органоиды клетки: митохондрии, пластиды. </w:t>
      </w:r>
      <w:r>
        <w:rPr>
          <w:rFonts w:ascii="Times New Roman" w:hAnsi="Times New Roman"/>
          <w:b w:val="false"/>
          <w:i/>
          <w:color w:val="000000"/>
          <w:sz w:val="28"/>
        </w:rPr>
        <w:t>Происхождение митохондрий и пластид. Симбиогенез (К.С. Мережковский, Л. Маргулис)</w:t>
      </w:r>
      <w:r>
        <w:rPr>
          <w:rFonts w:ascii="Times New Roman" w:hAnsi="Times New Roman"/>
          <w:b w:val="false"/>
          <w:i w:val="false"/>
          <w:color w:val="000000"/>
          <w:sz w:val="28"/>
        </w:rPr>
        <w:t>. Строение и функции митохондрий и пластид. Первичные, вторичные и сложные пластиды фотосинтезирующих эукариот. Хлоропласты, хромопласты, лейкопласты высших растений.</w:t>
      </w:r>
    </w:p>
    <w:p>
      <w:pPr>
        <w:spacing w:before="0" w:after="0" w:line="264"/>
        <w:ind w:firstLine="600"/>
        <w:jc w:val="both"/>
      </w:pPr>
      <w:r>
        <w:rPr>
          <w:rFonts w:ascii="Times New Roman" w:hAnsi="Times New Roman"/>
          <w:b w:val="false"/>
          <w:i w:val="false"/>
          <w:color w:val="000000"/>
          <w:sz w:val="28"/>
        </w:rPr>
        <w:t xml:space="preserve">Немембранные органоиды клетки Строение и функции немембранных органоидов клетки. Рибосомы. </w:t>
      </w:r>
      <w:r>
        <w:rPr>
          <w:rFonts w:ascii="Times New Roman" w:hAnsi="Times New Roman"/>
          <w:b w:val="false"/>
          <w:i/>
          <w:color w:val="000000"/>
          <w:sz w:val="28"/>
        </w:rPr>
        <w:t>Промежуточные филаменты</w:t>
      </w:r>
      <w:r>
        <w:rPr>
          <w:rFonts w:ascii="Times New Roman" w:hAnsi="Times New Roman"/>
          <w:b w:val="false"/>
          <w:i w:val="false"/>
          <w:color w:val="000000"/>
          <w:sz w:val="28"/>
        </w:rPr>
        <w:t xml:space="preserve">. Микрофиламенты. </w:t>
      </w:r>
      <w:r>
        <w:rPr>
          <w:rFonts w:ascii="Times New Roman" w:hAnsi="Times New Roman"/>
          <w:b w:val="false"/>
          <w:i/>
          <w:color w:val="000000"/>
          <w:sz w:val="28"/>
        </w:rPr>
        <w:t>Актиновые микрофиламенты</w:t>
      </w:r>
      <w:r>
        <w:rPr>
          <w:rFonts w:ascii="Times New Roman" w:hAnsi="Times New Roman"/>
          <w:b w:val="false"/>
          <w:i w:val="false"/>
          <w:color w:val="000000"/>
          <w:sz w:val="28"/>
        </w:rPr>
        <w:t xml:space="preserve">. Мышечные клетки. </w:t>
      </w:r>
      <w:r>
        <w:rPr>
          <w:rFonts w:ascii="Times New Roman" w:hAnsi="Times New Roman"/>
          <w:b w:val="false"/>
          <w:i/>
          <w:color w:val="000000"/>
          <w:sz w:val="28"/>
        </w:rPr>
        <w:t>Актиновые компоненты немышечных клеток.</w:t>
      </w:r>
      <w:r>
        <w:rPr>
          <w:rFonts w:ascii="Times New Roman" w:hAnsi="Times New Roman"/>
          <w:b w:val="false"/>
          <w:i w:val="false"/>
          <w:color w:val="000000"/>
          <w:sz w:val="28"/>
        </w:rPr>
        <w:t xml:space="preserve"> Микротрубочки. Клеточный центр. Строение и движение жгутиков и ресничек. Микротрубочки цитоплазмы. Центриоль. </w:t>
      </w:r>
      <w:r>
        <w:rPr>
          <w:rFonts w:ascii="Times New Roman" w:hAnsi="Times New Roman"/>
          <w:b w:val="false"/>
          <w:i/>
          <w:color w:val="000000"/>
          <w:sz w:val="28"/>
        </w:rPr>
        <w:t>Белки, ассоциированные с микрофиламентами и микротрубочками. Моторные белки.</w:t>
      </w:r>
    </w:p>
    <w:p>
      <w:pPr>
        <w:spacing w:before="0" w:after="0" w:line="264"/>
        <w:ind w:firstLine="600"/>
        <w:jc w:val="both"/>
      </w:pPr>
      <w:r>
        <w:rPr>
          <w:rFonts w:ascii="Times New Roman" w:hAnsi="Times New Roman"/>
          <w:b w:val="false"/>
          <w:i w:val="false"/>
          <w:color w:val="000000"/>
          <w:sz w:val="28"/>
        </w:rPr>
        <w:t xml:space="preserve">Ядро. Оболочка ядра, хроматин, кариоплазма, ядрышки, их строение и функции. Ядерный белковый матрикс. Пространственное расположение хромосом в интерфазном ядре. </w:t>
      </w:r>
      <w:r>
        <w:rPr>
          <w:rFonts w:ascii="Times New Roman" w:hAnsi="Times New Roman"/>
          <w:b w:val="false"/>
          <w:i/>
          <w:color w:val="000000"/>
          <w:sz w:val="28"/>
        </w:rPr>
        <w:t>Эухроматин и гетерохроматин</w:t>
      </w:r>
      <w:r>
        <w:rPr>
          <w:rFonts w:ascii="Times New Roman" w:hAnsi="Times New Roman"/>
          <w:b w:val="false"/>
          <w:i w:val="false"/>
          <w:color w:val="000000"/>
          <w:sz w:val="28"/>
        </w:rPr>
        <w:t xml:space="preserve">. Белки хроматина – гистоны. </w:t>
      </w:r>
      <w:r>
        <w:rPr>
          <w:rFonts w:ascii="Times New Roman" w:hAnsi="Times New Roman"/>
          <w:b w:val="false"/>
          <w:i/>
          <w:color w:val="000000"/>
          <w:sz w:val="28"/>
        </w:rPr>
        <w:t>Динамика ядерной оболочки в митозе.</w:t>
      </w:r>
      <w:r>
        <w:rPr>
          <w:rFonts w:ascii="Times New Roman" w:hAnsi="Times New Roman"/>
          <w:b w:val="false"/>
          <w:i/>
          <w:color w:val="000000"/>
          <w:sz w:val="28"/>
        </w:rPr>
        <w:t xml:space="preserve"> Ядерный транспорт.</w:t>
      </w:r>
    </w:p>
    <w:p>
      <w:pPr>
        <w:spacing w:before="0" w:after="0" w:line="264"/>
        <w:ind w:firstLine="600"/>
        <w:jc w:val="both"/>
      </w:pPr>
      <w:r>
        <w:rPr>
          <w:rFonts w:ascii="Times New Roman" w:hAnsi="Times New Roman"/>
          <w:b w:val="false"/>
          <w:i w:val="false"/>
          <w:color w:val="000000"/>
          <w:sz w:val="28"/>
        </w:rPr>
        <w:t>Клеточные включения. Сравнительная характеристика клеток эукариот (растительной, животной, грибной).</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Портреты:</w:t>
      </w:r>
      <w:r>
        <w:rPr>
          <w:rFonts w:ascii="Times New Roman" w:hAnsi="Times New Roman"/>
          <w:b w:val="false"/>
          <w:i w:val="false"/>
          <w:color w:val="000000"/>
          <w:sz w:val="28"/>
        </w:rPr>
        <w:t xml:space="preserve"> К.С. Мережковский, Л. Маргулис.</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«Строение эукариотической клетки», «Строение животной клетки», «Строение растительной клетки», «Строение митохондрии», «Ядро», «Строение прокариотической клетки».</w:t>
      </w:r>
    </w:p>
    <w:p>
      <w:pPr>
        <w:spacing w:before="0" w:after="0" w:line="264"/>
        <w:ind w:firstLine="60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световой микроскоп, микропрепараты растительных, животных клеток, микропрепараты бактериальных клеток.</w:t>
      </w:r>
    </w:p>
    <w:p>
      <w:pPr>
        <w:spacing w:before="0" w:after="0" w:line="264"/>
        <w:ind w:firstLine="600"/>
        <w:jc w:val="both"/>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«Изучение строения клеток различных организмов».</w:t>
      </w:r>
    </w:p>
    <w:p>
      <w:pPr>
        <w:spacing w:before="0" w:after="0" w:line="264"/>
        <w:ind w:firstLine="600"/>
        <w:jc w:val="both"/>
      </w:pPr>
      <w:r>
        <w:rPr>
          <w:rFonts w:ascii="Times New Roman" w:hAnsi="Times New Roman"/>
          <w:b/>
          <w:i w:val="false"/>
          <w:color w:val="000000"/>
          <w:sz w:val="28"/>
        </w:rPr>
        <w:t>Практическая работа</w:t>
      </w:r>
      <w:r>
        <w:rPr>
          <w:rFonts w:ascii="Times New Roman" w:hAnsi="Times New Roman"/>
          <w:b w:val="false"/>
          <w:i w:val="false"/>
          <w:color w:val="000000"/>
          <w:sz w:val="28"/>
        </w:rPr>
        <w:t xml:space="preserve"> «Изучение свойств клеточной мембраны».</w:t>
      </w:r>
    </w:p>
    <w:p>
      <w:pPr>
        <w:spacing w:before="0" w:after="0" w:line="264"/>
        <w:ind w:firstLine="600"/>
        <w:jc w:val="both"/>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«Исследование плазмолиза и деплазмолиза в растительных клетках».</w:t>
      </w:r>
    </w:p>
    <w:p>
      <w:pPr>
        <w:spacing w:before="0" w:after="0" w:line="264"/>
        <w:ind w:firstLine="600"/>
        <w:jc w:val="both"/>
      </w:pPr>
      <w:r>
        <w:rPr>
          <w:rFonts w:ascii="Times New Roman" w:hAnsi="Times New Roman"/>
          <w:b/>
          <w:i w:val="false"/>
          <w:color w:val="000000"/>
          <w:sz w:val="28"/>
        </w:rPr>
        <w:t>Практическая работа</w:t>
      </w:r>
      <w:r>
        <w:rPr>
          <w:rFonts w:ascii="Times New Roman" w:hAnsi="Times New Roman"/>
          <w:b w:val="false"/>
          <w:i w:val="false"/>
          <w:color w:val="000000"/>
          <w:sz w:val="28"/>
        </w:rPr>
        <w:t xml:space="preserve"> «Изучение движения цитоплазмы в растительных клетках».</w:t>
      </w:r>
    </w:p>
    <w:p>
      <w:pPr>
        <w:spacing w:before="0" w:after="0" w:line="264"/>
        <w:ind w:firstLine="600"/>
        <w:jc w:val="both"/>
      </w:pPr>
      <w:r>
        <w:rPr>
          <w:rFonts w:ascii="Times New Roman" w:hAnsi="Times New Roman"/>
          <w:b/>
          <w:i w:val="false"/>
          <w:color w:val="000000"/>
          <w:sz w:val="28"/>
        </w:rPr>
        <w:t>Тема 6. Обмен веществ и превращение энергии в клетке</w:t>
      </w:r>
    </w:p>
    <w:p>
      <w:pPr>
        <w:spacing w:before="0" w:after="0" w:line="264"/>
        <w:ind w:firstLine="600"/>
        <w:jc w:val="both"/>
      </w:pPr>
      <w:r>
        <w:rPr>
          <w:rFonts w:ascii="Times New Roman" w:hAnsi="Times New Roman"/>
          <w:b w:val="false"/>
          <w:i w:val="false"/>
          <w:color w:val="000000"/>
          <w:sz w:val="28"/>
        </w:rPr>
        <w:t>Ассимиляция и диссимиляция – две стороны метаболизма. Типы обмена веществ: автотрофный и гетеротрофный. Участие кислорода в обменных процессах. Энергетическое обеспечение клетки: превращение АТФ в обменных процессах. Ферментативный характер реакций клеточного метаболизма. Ферменты, их строение, свойства и механизм действия. Коферменты. Отличия ферментов от неорганических катализаторов. Белки-активаторы и белки-ингибиторы. Зависимость скорости ферментативных реакций от различных факторов.</w:t>
      </w:r>
    </w:p>
    <w:p>
      <w:pPr>
        <w:spacing w:before="0" w:after="0" w:line="264"/>
        <w:ind w:firstLine="600"/>
        <w:jc w:val="both"/>
      </w:pPr>
      <w:r>
        <w:rPr>
          <w:rFonts w:ascii="Times New Roman" w:hAnsi="Times New Roman"/>
          <w:b w:val="false"/>
          <w:i w:val="false"/>
          <w:color w:val="000000"/>
          <w:sz w:val="28"/>
        </w:rPr>
        <w:t xml:space="preserve">Первичный синтез органических веществ в клетке. Фотосинтез. </w:t>
      </w:r>
      <w:r>
        <w:rPr>
          <w:rFonts w:ascii="Times New Roman" w:hAnsi="Times New Roman"/>
          <w:b w:val="false"/>
          <w:i/>
          <w:color w:val="000000"/>
          <w:sz w:val="28"/>
        </w:rPr>
        <w:t>Аноксигенный и оксигенный фотосинтез у бактерий</w:t>
      </w:r>
      <w:r>
        <w:rPr>
          <w:rFonts w:ascii="Times New Roman" w:hAnsi="Times New Roman"/>
          <w:b w:val="false"/>
          <w:i w:val="false"/>
          <w:color w:val="000000"/>
          <w:sz w:val="28"/>
        </w:rPr>
        <w:t xml:space="preserve">. </w:t>
      </w:r>
      <w:r>
        <w:rPr>
          <w:rFonts w:ascii="Times New Roman" w:hAnsi="Times New Roman"/>
          <w:b w:val="false"/>
          <w:i/>
          <w:color w:val="000000"/>
          <w:sz w:val="28"/>
        </w:rPr>
        <w:t>Светособирающие пигменты и пигменты реакционного центра</w:t>
      </w:r>
      <w:r>
        <w:rPr>
          <w:rFonts w:ascii="Times New Roman" w:hAnsi="Times New Roman"/>
          <w:b w:val="false"/>
          <w:i w:val="false"/>
          <w:color w:val="000000"/>
          <w:sz w:val="28"/>
        </w:rPr>
        <w:t xml:space="preserve">. Роль хлоропластов в процессе фотосинтеза. Световая и темновая фазы. </w:t>
      </w:r>
      <w:r>
        <w:rPr>
          <w:rFonts w:ascii="Times New Roman" w:hAnsi="Times New Roman"/>
          <w:b w:val="false"/>
          <w:i/>
          <w:color w:val="000000"/>
          <w:sz w:val="28"/>
        </w:rPr>
        <w:t>Фотодыхание</w:t>
      </w:r>
      <w:r>
        <w:rPr>
          <w:rFonts w:ascii="Times New Roman" w:hAnsi="Times New Roman"/>
          <w:b w:val="false"/>
          <w:i/>
          <w:color w:val="000000"/>
          <w:sz w:val="28"/>
        </w:rPr>
        <w:t>, С</w:t>
      </w:r>
      <w:r>
        <w:rPr>
          <w:rFonts w:ascii="Times New Roman" w:hAnsi="Times New Roman"/>
          <w:b w:val="false"/>
          <w:i/>
          <w:color w:val="000000"/>
          <w:sz w:val="28"/>
          <w:vertAlign w:val="subscript"/>
        </w:rPr>
        <w:t>3-</w:t>
      </w:r>
      <w:r>
        <w:rPr>
          <w:rFonts w:ascii="Times New Roman" w:hAnsi="Times New Roman"/>
          <w:b w:val="false"/>
          <w:i/>
          <w:color w:val="000000"/>
          <w:sz w:val="28"/>
        </w:rPr>
        <w:t xml:space="preserve">, </w:t>
      </w:r>
      <w:r>
        <w:rPr>
          <w:rFonts w:ascii="Times New Roman" w:hAnsi="Times New Roman"/>
          <w:b w:val="false"/>
          <w:i/>
          <w:color w:val="000000"/>
          <w:sz w:val="28"/>
        </w:rPr>
        <w:t>C</w:t>
      </w:r>
      <w:r>
        <w:rPr>
          <w:rFonts w:ascii="Times New Roman" w:hAnsi="Times New Roman"/>
          <w:b w:val="false"/>
          <w:i/>
          <w:color w:val="000000"/>
          <w:sz w:val="28"/>
          <w:vertAlign w:val="subscript"/>
        </w:rPr>
        <w:t>4-</w:t>
      </w:r>
      <w:r>
        <w:rPr>
          <w:rFonts w:ascii="Times New Roman" w:hAnsi="Times New Roman"/>
          <w:b w:val="false"/>
          <w:i/>
          <w:color w:val="000000"/>
          <w:sz w:val="28"/>
        </w:rPr>
        <w:t xml:space="preserve"> и </w:t>
      </w:r>
      <w:r>
        <w:rPr>
          <w:rFonts w:ascii="Times New Roman" w:hAnsi="Times New Roman"/>
          <w:b w:val="false"/>
          <w:i/>
          <w:color w:val="000000"/>
          <w:sz w:val="28"/>
        </w:rPr>
        <w:t>CAM-</w:t>
      </w:r>
      <w:r>
        <w:rPr>
          <w:rFonts w:ascii="Times New Roman" w:hAnsi="Times New Roman"/>
          <w:b w:val="false"/>
          <w:i/>
          <w:color w:val="000000"/>
          <w:sz w:val="28"/>
        </w:rPr>
        <w:t>типы фотосинтеза</w:t>
      </w:r>
      <w:r>
        <w:rPr>
          <w:rFonts w:ascii="Times New Roman" w:hAnsi="Times New Roman"/>
          <w:b w:val="false"/>
          <w:i w:val="false"/>
          <w:color w:val="000000"/>
          <w:sz w:val="28"/>
        </w:rPr>
        <w:t>. Продуктивность фотосинтеза. Влияние различных факторов на скорость фотосинтеза. Значение фотосинтеза.</w:t>
      </w:r>
    </w:p>
    <w:p>
      <w:pPr>
        <w:spacing w:before="0" w:after="0" w:line="264"/>
        <w:ind w:firstLine="600"/>
        <w:jc w:val="both"/>
      </w:pPr>
      <w:r>
        <w:rPr>
          <w:rFonts w:ascii="Times New Roman" w:hAnsi="Times New Roman"/>
          <w:b w:val="false"/>
          <w:i w:val="false"/>
          <w:color w:val="000000"/>
          <w:sz w:val="28"/>
        </w:rPr>
        <w:t>Хемосинтез. Разнообразие организмов-хемосинтетиков: нитрифицирующие бактерии, железобактерии, серобактерии, водородные бактерии. Значение хемосинтеза.</w:t>
      </w:r>
    </w:p>
    <w:p>
      <w:pPr>
        <w:spacing w:before="0" w:after="0" w:line="264"/>
        <w:ind w:firstLine="600"/>
        <w:jc w:val="both"/>
      </w:pPr>
      <w:r>
        <w:rPr>
          <w:rFonts w:ascii="Times New Roman" w:hAnsi="Times New Roman"/>
          <w:b w:val="false"/>
          <w:i w:val="false"/>
          <w:color w:val="000000"/>
          <w:sz w:val="28"/>
        </w:rPr>
        <w:t>Анаэробные организмы. Виды брожения. Продукты брожения и их использование человеком. Анаэробные микроорганизмы как объекты биотехнологии и возбудители болезней.</w:t>
      </w:r>
    </w:p>
    <w:p>
      <w:pPr>
        <w:spacing w:before="0" w:after="0" w:line="264"/>
        <w:ind w:firstLine="600"/>
        <w:jc w:val="both"/>
      </w:pPr>
      <w:r>
        <w:rPr>
          <w:rFonts w:ascii="Times New Roman" w:hAnsi="Times New Roman"/>
          <w:b w:val="false"/>
          <w:i w:val="false"/>
          <w:color w:val="000000"/>
          <w:sz w:val="28"/>
        </w:rPr>
        <w:t>Аэробные организмы. Этапы энергетического обмена. Подготовительный этап. Гликолиз – бескислородное расщепление глюкозы.</w:t>
      </w:r>
    </w:p>
    <w:p>
      <w:pPr>
        <w:spacing w:before="0" w:after="0" w:line="264"/>
        <w:ind w:firstLine="600"/>
        <w:jc w:val="both"/>
      </w:pPr>
      <w:r>
        <w:rPr>
          <w:rFonts w:ascii="Times New Roman" w:hAnsi="Times New Roman"/>
          <w:b w:val="false"/>
          <w:i w:val="false"/>
          <w:color w:val="000000"/>
          <w:sz w:val="28"/>
        </w:rPr>
        <w:t xml:space="preserve">Биологическое окисление, или клеточное дыхание. Роль митохондрий в процессах биологического окисления. Циклические реакции. Окислительное фосфорилирование. </w:t>
      </w:r>
      <w:r>
        <w:rPr>
          <w:rFonts w:ascii="Times New Roman" w:hAnsi="Times New Roman"/>
          <w:b w:val="false"/>
          <w:i/>
          <w:color w:val="000000"/>
          <w:sz w:val="28"/>
        </w:rPr>
        <w:t>Энергия мембранного градиента протонов.</w:t>
      </w:r>
      <w:r>
        <w:rPr>
          <w:rFonts w:ascii="Times New Roman" w:hAnsi="Times New Roman"/>
          <w:b w:val="false"/>
          <w:i/>
          <w:color w:val="000000"/>
          <w:sz w:val="28"/>
        </w:rPr>
        <w:t xml:space="preserve"> Синтез АТФ: работа протонной АТФ-синтазы.</w:t>
      </w:r>
      <w:r>
        <w:rPr>
          <w:rFonts w:ascii="Times New Roman" w:hAnsi="Times New Roman"/>
          <w:b w:val="false"/>
          <w:i w:val="false"/>
          <w:color w:val="000000"/>
          <w:sz w:val="28"/>
        </w:rPr>
        <w:t xml:space="preserve"> Преимущества аэробного пути обмена веществ перед анаэробным. Эффективность энергетического обмена.</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Портреты:</w:t>
      </w:r>
      <w:r>
        <w:rPr>
          <w:rFonts w:ascii="Times New Roman" w:hAnsi="Times New Roman"/>
          <w:b w:val="false"/>
          <w:i w:val="false"/>
          <w:color w:val="000000"/>
          <w:sz w:val="28"/>
        </w:rPr>
        <w:t xml:space="preserve"> Дж. Пристли, К. А. Тимирязев, С. Н. Виноградский, В. А. Энгельгардт, П. Митчелл, Г. А. Заварзин.</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«Фотосинтез», «Энергетический обмен», «Биосинтез белка», «Строение фермента», «Хемосинтез».</w:t>
      </w:r>
    </w:p>
    <w:p>
      <w:pPr>
        <w:spacing w:before="0" w:after="0" w:line="264"/>
        <w:ind w:firstLine="60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световой микроскоп, оборудование для приготовления постоянных и временных микропрепаратов.</w:t>
      </w:r>
    </w:p>
    <w:p>
      <w:pPr>
        <w:spacing w:before="0" w:after="0" w:line="264"/>
        <w:ind w:firstLine="600"/>
        <w:jc w:val="both"/>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«Изучение каталитической активности ферментов (на примере амилазы или каталазы)».</w:t>
      </w:r>
    </w:p>
    <w:p>
      <w:pPr>
        <w:spacing w:before="0" w:after="0" w:line="264"/>
        <w:ind w:firstLine="600"/>
        <w:jc w:val="both"/>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«Изучение ферментативного расщепления пероксида водорода в растительных и животных клетках».</w:t>
      </w:r>
    </w:p>
    <w:p>
      <w:pPr>
        <w:spacing w:before="0" w:after="0" w:line="264"/>
        <w:ind w:firstLine="600"/>
        <w:jc w:val="both"/>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«Сравнение процессов фотосинтеза и хемосинтеза».</w:t>
      </w:r>
    </w:p>
    <w:p>
      <w:pPr>
        <w:spacing w:before="0" w:after="0" w:line="264"/>
        <w:ind w:firstLine="600"/>
        <w:jc w:val="both"/>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«Сравнение процессов брожения и дыхания».</w:t>
      </w:r>
    </w:p>
    <w:p>
      <w:pPr>
        <w:spacing w:before="0" w:after="0" w:line="264"/>
        <w:ind w:firstLine="600"/>
        <w:jc w:val="both"/>
      </w:pPr>
      <w:r>
        <w:rPr>
          <w:rFonts w:ascii="Times New Roman" w:hAnsi="Times New Roman"/>
          <w:b/>
          <w:i w:val="false"/>
          <w:color w:val="000000"/>
          <w:sz w:val="28"/>
        </w:rPr>
        <w:t>Тема 7. Наследственная информация и реализация её в клетке</w:t>
      </w:r>
    </w:p>
    <w:p>
      <w:pPr>
        <w:spacing w:before="0" w:after="0" w:line="264"/>
        <w:ind w:firstLine="600"/>
        <w:jc w:val="both"/>
      </w:pPr>
      <w:r>
        <w:rPr>
          <w:rFonts w:ascii="Times New Roman" w:hAnsi="Times New Roman"/>
          <w:b w:val="false"/>
          <w:i w:val="false"/>
          <w:color w:val="000000"/>
          <w:sz w:val="28"/>
        </w:rPr>
        <w:t xml:space="preserve">Реакции матричного синтеза. Принцип комплементарности в реакциях матричного синтеза. Реализация наследственной информации. Генетический код, его свойства. Транскрипция – матричный синтез РНК. Принципы транскрипции: комплементарность, антипараллельность, асимметричность. </w:t>
      </w:r>
      <w:r>
        <w:rPr>
          <w:rFonts w:ascii="Times New Roman" w:hAnsi="Times New Roman"/>
          <w:b w:val="false"/>
          <w:i/>
          <w:color w:val="000000"/>
          <w:sz w:val="28"/>
        </w:rPr>
        <w:t>Созревание матричных РНК в эукариотической клетке. Некодирующие РНК</w:t>
      </w:r>
      <w:r>
        <w:rPr>
          <w:rFonts w:ascii="Times New Roman" w:hAnsi="Times New Roman"/>
          <w:b w:val="false"/>
          <w:i/>
          <w:color w:val="000000"/>
          <w:sz w:val="28"/>
        </w:rPr>
        <w:t>.</w:t>
      </w:r>
    </w:p>
    <w:p>
      <w:pPr>
        <w:spacing w:before="0" w:after="0" w:line="264"/>
        <w:ind w:firstLine="600"/>
        <w:jc w:val="both"/>
      </w:pPr>
      <w:r>
        <w:rPr>
          <w:rFonts w:ascii="Times New Roman" w:hAnsi="Times New Roman"/>
          <w:b w:val="false"/>
          <w:i w:val="false"/>
          <w:color w:val="000000"/>
          <w:sz w:val="28"/>
        </w:rPr>
        <w:t>Трансляция и её этапы. Участие транспортных РНК в биосинтезе белка. Условия биосинтеза белка. Кодирование аминокислот. Роль рибосом в биосинтезе белка.</w:t>
      </w:r>
    </w:p>
    <w:p>
      <w:pPr>
        <w:spacing w:before="0" w:after="0" w:line="264"/>
        <w:ind w:firstLine="600"/>
        <w:jc w:val="both"/>
      </w:pPr>
      <w:r>
        <w:rPr>
          <w:rFonts w:ascii="Times New Roman" w:hAnsi="Times New Roman"/>
          <w:b w:val="false"/>
          <w:i/>
          <w:color w:val="000000"/>
          <w:sz w:val="28"/>
        </w:rPr>
        <w:t>Современные представления о строении генов</w:t>
      </w:r>
      <w:r>
        <w:rPr>
          <w:rFonts w:ascii="Times New Roman" w:hAnsi="Times New Roman"/>
          <w:b w:val="false"/>
          <w:i w:val="false"/>
          <w:color w:val="000000"/>
          <w:sz w:val="28"/>
        </w:rPr>
        <w:t xml:space="preserve">. Организация генома у прокариот и эукариот. Регуляция активности генов у прокариот. Гипотеза оперона (Ф. Жакоб, Ж. Мано). </w:t>
      </w:r>
      <w:r>
        <w:rPr>
          <w:rFonts w:ascii="Times New Roman" w:hAnsi="Times New Roman"/>
          <w:b w:val="false"/>
          <w:i/>
          <w:color w:val="000000"/>
          <w:sz w:val="28"/>
        </w:rPr>
        <w:t>Молекулярные механизмы экспрессии генов у эукариот. Роль хроматина в регуляции работы генов</w:t>
      </w:r>
      <w:r>
        <w:rPr>
          <w:rFonts w:ascii="Times New Roman" w:hAnsi="Times New Roman"/>
          <w:b w:val="false"/>
          <w:i w:val="false"/>
          <w:color w:val="000000"/>
          <w:sz w:val="28"/>
        </w:rPr>
        <w:t>. Регуляция обменных процессов в клетке. Клеточный гомеостаз.</w:t>
      </w:r>
    </w:p>
    <w:p>
      <w:pPr>
        <w:spacing w:before="0" w:after="0" w:line="264"/>
        <w:ind w:firstLine="600"/>
        <w:jc w:val="both"/>
      </w:pPr>
      <w:r>
        <w:rPr>
          <w:rFonts w:ascii="Times New Roman" w:hAnsi="Times New Roman"/>
          <w:b w:val="false"/>
          <w:i w:val="false"/>
          <w:color w:val="000000"/>
          <w:sz w:val="28"/>
        </w:rPr>
        <w:t xml:space="preserve">Вирусы – неклеточные формы жизни и облигатные паразиты. Строение простых и сложных вирусов, ретровирусов, бактериофагов. </w:t>
      </w:r>
      <w:r>
        <w:rPr>
          <w:rFonts w:ascii="Times New Roman" w:hAnsi="Times New Roman"/>
          <w:b w:val="false"/>
          <w:i/>
          <w:color w:val="000000"/>
          <w:sz w:val="28"/>
        </w:rPr>
        <w:t>Жизненный цикл ДНК-содержащих вирусов, РНК-содержащих вирусов, бактериофагов. Обратная транскрипция, ревертаза, интеграза</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Вирусные заболевания человека, животных, растений. СПИД, COVID-19, социальные и медицинские проблемы.</w:t>
      </w:r>
    </w:p>
    <w:p>
      <w:pPr>
        <w:spacing w:before="0" w:after="0" w:line="264"/>
        <w:ind w:firstLine="600"/>
        <w:jc w:val="both"/>
      </w:pPr>
      <w:r>
        <w:rPr>
          <w:rFonts w:ascii="Times New Roman" w:hAnsi="Times New Roman"/>
          <w:b w:val="false"/>
          <w:i/>
          <w:color w:val="000000"/>
          <w:sz w:val="28"/>
        </w:rPr>
        <w:t>Биоинформатика: интеграция и анализ больших массивов («bigdata») структурных биологических данных</w:t>
      </w:r>
      <w:r>
        <w:rPr>
          <w:rFonts w:ascii="Times New Roman" w:hAnsi="Times New Roman"/>
          <w:b w:val="false"/>
          <w:i w:val="false"/>
          <w:color w:val="000000"/>
          <w:sz w:val="28"/>
        </w:rPr>
        <w:t xml:space="preserve">. </w:t>
      </w:r>
      <w:r>
        <w:rPr>
          <w:rFonts w:ascii="Times New Roman" w:hAnsi="Times New Roman"/>
          <w:b w:val="false"/>
          <w:i/>
          <w:color w:val="000000"/>
          <w:sz w:val="28"/>
        </w:rPr>
        <w:t>Нанотехнологии в биологии и медицине. Программируемые функции белков. Способы доставки лекарств.</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Портреты:</w:t>
      </w:r>
      <w:r>
        <w:rPr>
          <w:rFonts w:ascii="Times New Roman" w:hAnsi="Times New Roman"/>
          <w:b w:val="false"/>
          <w:i w:val="false"/>
          <w:color w:val="000000"/>
          <w:sz w:val="28"/>
        </w:rPr>
        <w:t xml:space="preserve"> Н. К. Кольцов, Д. И. Ивановский.</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«Биосинтез белка», «Генетический код», «Вирусы», «Бактериофаги».</w:t>
      </w:r>
    </w:p>
    <w:p>
      <w:pPr>
        <w:spacing w:before="0" w:after="0" w:line="264"/>
        <w:ind w:firstLine="600"/>
        <w:jc w:val="both"/>
      </w:pPr>
      <w:r>
        <w:rPr>
          <w:rFonts w:ascii="Times New Roman" w:hAnsi="Times New Roman"/>
          <w:b/>
          <w:i w:val="false"/>
          <w:color w:val="000000"/>
          <w:sz w:val="28"/>
        </w:rPr>
        <w:t>Практическая работа</w:t>
      </w:r>
      <w:r>
        <w:rPr>
          <w:rFonts w:ascii="Times New Roman" w:hAnsi="Times New Roman"/>
          <w:b w:val="false"/>
          <w:i w:val="false"/>
          <w:color w:val="000000"/>
          <w:sz w:val="28"/>
        </w:rPr>
        <w:t xml:space="preserve"> «Создание модели вируса».</w:t>
      </w:r>
    </w:p>
    <w:p>
      <w:pPr>
        <w:spacing w:before="0" w:after="0" w:line="264"/>
        <w:ind w:firstLine="600"/>
        <w:jc w:val="both"/>
      </w:pPr>
      <w:r>
        <w:rPr>
          <w:rFonts w:ascii="Times New Roman" w:hAnsi="Times New Roman"/>
          <w:b/>
          <w:i w:val="false"/>
          <w:color w:val="000000"/>
          <w:sz w:val="28"/>
        </w:rPr>
        <w:t>Тема 8. Жизненный цикл клетки</w:t>
      </w:r>
    </w:p>
    <w:p>
      <w:pPr>
        <w:spacing w:before="0" w:after="0" w:line="264"/>
        <w:ind w:firstLine="600"/>
        <w:jc w:val="both"/>
      </w:pPr>
      <w:r>
        <w:rPr>
          <w:rFonts w:ascii="Times New Roman" w:hAnsi="Times New Roman"/>
          <w:b w:val="false"/>
          <w:i w:val="false"/>
          <w:color w:val="000000"/>
          <w:sz w:val="28"/>
        </w:rPr>
        <w:t>Клеточный цикл, его периоды и регуляция. Интерфаза и митоз. Особенности процессов, протекающих в интерфазе. Подготовка клетки к делению. Пресинтетический (постмитотический), синтетический и постсинтетический (премитотический) периоды интерфазы.</w:t>
      </w:r>
    </w:p>
    <w:p>
      <w:pPr>
        <w:spacing w:before="0" w:after="0" w:line="264"/>
        <w:ind w:firstLine="600"/>
        <w:jc w:val="both"/>
      </w:pPr>
      <w:r>
        <w:rPr>
          <w:rFonts w:ascii="Times New Roman" w:hAnsi="Times New Roman"/>
          <w:b w:val="false"/>
          <w:i w:val="false"/>
          <w:color w:val="000000"/>
          <w:sz w:val="28"/>
        </w:rPr>
        <w:t>Матричный синтез ДНК – репликация. Принципы репликации ДНК: комплементарность, полуконсервативный синтез, антипараллельность. Механизм репликации ДНК. Хромосомы. Строение хромосом. Теломеры и теломераза. Хромосомный набор клетки – кариотип. Диплоидный и гаплоидный наборы хромосом. Гомологичные хромосомы. Половые хромосомы.</w:t>
      </w:r>
    </w:p>
    <w:p>
      <w:pPr>
        <w:spacing w:before="0" w:after="0" w:line="264"/>
        <w:ind w:firstLine="600"/>
        <w:jc w:val="both"/>
      </w:pPr>
      <w:r>
        <w:rPr>
          <w:rFonts w:ascii="Times New Roman" w:hAnsi="Times New Roman"/>
          <w:b w:val="false"/>
          <w:i w:val="false"/>
          <w:color w:val="000000"/>
          <w:sz w:val="28"/>
        </w:rPr>
        <w:t>Деление клетки – митоз. Стадии митоза и происходящие в них процессы. Типы митоза. Кариокинез и цитокинез. Биологическое значение митоза.</w:t>
      </w:r>
    </w:p>
    <w:p>
      <w:pPr>
        <w:spacing w:before="0" w:after="0" w:line="264"/>
        <w:ind w:firstLine="600"/>
        <w:jc w:val="both"/>
      </w:pPr>
      <w:r>
        <w:rPr>
          <w:rFonts w:ascii="Times New Roman" w:hAnsi="Times New Roman"/>
          <w:b w:val="false"/>
          <w:i w:val="false"/>
          <w:color w:val="000000"/>
          <w:sz w:val="28"/>
        </w:rPr>
        <w:t>Регуляция митотического цикла клетки. Программируемая клеточная гибель – апоптоз.</w:t>
      </w:r>
    </w:p>
    <w:p>
      <w:pPr>
        <w:spacing w:before="0" w:after="0" w:line="264"/>
        <w:ind w:firstLine="600"/>
        <w:jc w:val="both"/>
      </w:pPr>
      <w:r>
        <w:rPr>
          <w:rFonts w:ascii="Times New Roman" w:hAnsi="Times New Roman"/>
          <w:b w:val="false"/>
          <w:i w:val="false"/>
          <w:color w:val="000000"/>
          <w:sz w:val="28"/>
        </w:rPr>
        <w:t xml:space="preserve">Клеточное ядро, хромосомы, функциональная геномика. </w:t>
      </w:r>
      <w:r>
        <w:rPr>
          <w:rFonts w:ascii="Times New Roman" w:hAnsi="Times New Roman"/>
          <w:b w:val="false"/>
          <w:i/>
          <w:color w:val="000000"/>
          <w:sz w:val="28"/>
        </w:rPr>
        <w:t>Механизмы пролиферации, дифференцировки, старения и гибели клеток. «Цифровая клетка» – биоинформатические модели функционирования клетки.</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«Жизненный цикл клетки», «Митоз», «Строение хромосом», «Репликация ДНК».</w:t>
      </w:r>
    </w:p>
    <w:p>
      <w:pPr>
        <w:spacing w:before="0" w:after="0" w:line="264"/>
        <w:ind w:firstLine="60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световой микроскоп, микропрепараты: «Митоз в клетках корешка лука».</w:t>
      </w:r>
    </w:p>
    <w:p>
      <w:pPr>
        <w:spacing w:before="0" w:after="0" w:line="264"/>
        <w:ind w:firstLine="600"/>
        <w:jc w:val="both"/>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«Изучение хромосом на готовых микропрепаратах».</w:t>
      </w:r>
    </w:p>
    <w:p>
      <w:pPr>
        <w:spacing w:before="0" w:after="0" w:line="264"/>
        <w:ind w:firstLine="600"/>
        <w:jc w:val="both"/>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«Наблюдение митоза в клетках кончика корешка лука (на готовых микропрепаратах)».</w:t>
      </w:r>
    </w:p>
    <w:p>
      <w:pPr>
        <w:spacing w:before="0" w:after="0" w:line="264"/>
        <w:ind w:firstLine="600"/>
        <w:jc w:val="both"/>
      </w:pPr>
      <w:r>
        <w:rPr>
          <w:rFonts w:ascii="Times New Roman" w:hAnsi="Times New Roman"/>
          <w:b/>
          <w:i w:val="false"/>
          <w:color w:val="000000"/>
          <w:sz w:val="28"/>
        </w:rPr>
        <w:t>Тема 9. Строение и функции организмов</w:t>
      </w:r>
    </w:p>
    <w:p>
      <w:pPr>
        <w:spacing w:before="0" w:after="0" w:line="264"/>
        <w:ind w:firstLine="600"/>
        <w:jc w:val="both"/>
      </w:pPr>
      <w:r>
        <w:rPr>
          <w:rFonts w:ascii="Times New Roman" w:hAnsi="Times New Roman"/>
          <w:b w:val="false"/>
          <w:i w:val="false"/>
          <w:color w:val="000000"/>
          <w:sz w:val="28"/>
        </w:rPr>
        <w:t>Биологическое разнообразие организмов. Одноклеточные, колониальные, многоклеточные организмы.</w:t>
      </w:r>
    </w:p>
    <w:p>
      <w:pPr>
        <w:spacing w:before="0" w:after="0" w:line="264"/>
        <w:ind w:firstLine="600"/>
        <w:jc w:val="both"/>
      </w:pPr>
      <w:r>
        <w:rPr>
          <w:rFonts w:ascii="Times New Roman" w:hAnsi="Times New Roman"/>
          <w:b w:val="false"/>
          <w:i w:val="false"/>
          <w:color w:val="000000"/>
          <w:sz w:val="28"/>
        </w:rPr>
        <w:t>Особенности строения и жизнедеятельности одноклеточных организмов. Бактерии, археи, одноклеточные грибы, одноклеточные водоросли, другие протисты. Колониальные организмы.</w:t>
      </w:r>
    </w:p>
    <w:p>
      <w:pPr>
        <w:spacing w:before="0" w:after="0" w:line="264"/>
        <w:ind w:firstLine="600"/>
        <w:jc w:val="both"/>
      </w:pPr>
      <w:r>
        <w:rPr>
          <w:rFonts w:ascii="Times New Roman" w:hAnsi="Times New Roman"/>
          <w:b w:val="false"/>
          <w:i w:val="false"/>
          <w:color w:val="000000"/>
          <w:sz w:val="28"/>
        </w:rPr>
        <w:t>Взаимосвязь частей многоклеточного организма. Ткани, органы и системы органов. Организм как единое целое. Гомеостаз.</w:t>
      </w:r>
    </w:p>
    <w:p>
      <w:pPr>
        <w:spacing w:before="0" w:after="0" w:line="264"/>
        <w:ind w:firstLine="600"/>
        <w:jc w:val="both"/>
      </w:pPr>
      <w:r>
        <w:rPr>
          <w:rFonts w:ascii="Times New Roman" w:hAnsi="Times New Roman"/>
          <w:b w:val="false"/>
          <w:i w:val="false"/>
          <w:color w:val="000000"/>
          <w:sz w:val="28"/>
        </w:rPr>
        <w:t>Ткани растений. Типы растительных тканей: образовательная, покровная, проводящая, основная, механическая. Особенности строения, функций и расположения тканей в органах растений.</w:t>
      </w:r>
    </w:p>
    <w:p>
      <w:pPr>
        <w:spacing w:before="0" w:after="0" w:line="264"/>
        <w:ind w:firstLine="600"/>
        <w:jc w:val="both"/>
      </w:pPr>
      <w:r>
        <w:rPr>
          <w:rFonts w:ascii="Times New Roman" w:hAnsi="Times New Roman"/>
          <w:b w:val="false"/>
          <w:i w:val="false"/>
          <w:color w:val="000000"/>
          <w:sz w:val="28"/>
        </w:rPr>
        <w:t>Ткани животных и человека. Типы животных тканей: эпителиальная, соединительная, мышечная, нервная. Особенности строения, функций и расположения тканей в органах животных и человека.</w:t>
      </w:r>
    </w:p>
    <w:p>
      <w:pPr>
        <w:spacing w:before="0" w:after="0" w:line="264"/>
        <w:ind w:firstLine="600"/>
        <w:jc w:val="both"/>
      </w:pPr>
      <w:r>
        <w:rPr>
          <w:rFonts w:ascii="Times New Roman" w:hAnsi="Times New Roman"/>
          <w:b w:val="false"/>
          <w:i w:val="false"/>
          <w:color w:val="000000"/>
          <w:sz w:val="28"/>
        </w:rPr>
        <w:t>Органы. Вегетативные и генеративные органы растений. Органы и системы органов животных и человека. Функции органов и систем органов.</w:t>
      </w:r>
    </w:p>
    <w:p>
      <w:pPr>
        <w:spacing w:before="0" w:after="0" w:line="264"/>
        <w:ind w:firstLine="600"/>
        <w:jc w:val="both"/>
      </w:pPr>
      <w:r>
        <w:rPr>
          <w:rFonts w:ascii="Times New Roman" w:hAnsi="Times New Roman"/>
          <w:b w:val="false"/>
          <w:i w:val="false"/>
          <w:color w:val="000000"/>
          <w:sz w:val="28"/>
        </w:rPr>
        <w:t>Опора тела организмов. Каркас растений. Скелеты одноклеточных и многоклеточных животных. Наружный и внутренний скелет. Строение и типы соединения костей.</w:t>
      </w:r>
    </w:p>
    <w:p>
      <w:pPr>
        <w:spacing w:before="0" w:after="0" w:line="264"/>
        <w:ind w:firstLine="600"/>
        <w:jc w:val="both"/>
      </w:pPr>
      <w:r>
        <w:rPr>
          <w:rFonts w:ascii="Times New Roman" w:hAnsi="Times New Roman"/>
          <w:b w:val="false"/>
          <w:i w:val="false"/>
          <w:color w:val="000000"/>
          <w:sz w:val="28"/>
        </w:rPr>
        <w:t>Движение организмов. Движение одноклеточных организмов: амёбоидное, жгутиковое, ресничное. Движение многоклеточных растений: тропизмы и настии. Движение многоклеточных животных и человека: мышечная система. Рефлекс. Скелетные мышцы и их работа.</w:t>
      </w:r>
    </w:p>
    <w:p>
      <w:pPr>
        <w:spacing w:before="0" w:after="0" w:line="264"/>
        <w:ind w:firstLine="600"/>
        <w:jc w:val="both"/>
      </w:pPr>
      <w:r>
        <w:rPr>
          <w:rFonts w:ascii="Times New Roman" w:hAnsi="Times New Roman"/>
          <w:b w:val="false"/>
          <w:i w:val="false"/>
          <w:color w:val="000000"/>
          <w:sz w:val="28"/>
        </w:rPr>
        <w:t>Питание организмов. Поглощение воды, углекислого газа и минеральных веществ растениями. Питание животных. Внутриполостное и внутриклеточное пищеварение. Питание позвоночных животных. Отделы пищеварительного тракта. Пищеварительные железы. Пищеварительная система человека.</w:t>
      </w:r>
    </w:p>
    <w:p>
      <w:pPr>
        <w:spacing w:before="0" w:after="0" w:line="264"/>
        <w:ind w:firstLine="600"/>
        <w:jc w:val="both"/>
      </w:pPr>
      <w:r>
        <w:rPr>
          <w:rFonts w:ascii="Times New Roman" w:hAnsi="Times New Roman"/>
          <w:b w:val="false"/>
          <w:i w:val="false"/>
          <w:color w:val="000000"/>
          <w:sz w:val="28"/>
        </w:rPr>
        <w:t>Дыхание организмов. Дыхание растений. Дыхание животных. Диффузия газов через поверхность клетки. Кожное дыхание. Дыхательная поверхность. Жаберное и лёгочное дыхание. Дыхание позвоночных животных и человека. Эволюционное усложнение строения лёгких позвоночных животных. Дыхательная система человека. Механизм вентиляции лёгких у птиц и млекопитающих. Регуляция дыхания. Дыхательные объёмы.</w:t>
      </w:r>
    </w:p>
    <w:p>
      <w:pPr>
        <w:spacing w:before="0" w:after="0" w:line="264"/>
        <w:ind w:firstLine="600"/>
        <w:jc w:val="both"/>
      </w:pPr>
      <w:r>
        <w:rPr>
          <w:rFonts w:ascii="Times New Roman" w:hAnsi="Times New Roman"/>
          <w:b w:val="false"/>
          <w:i w:val="false"/>
          <w:color w:val="000000"/>
          <w:sz w:val="28"/>
        </w:rPr>
        <w:t>Транспорт веществ у организмов. Транспортные системы растений. Транспорт веществ у животных. Кровеносная система и её органы. Кровеносная система позвоночных животных и человека. Сердце, кровеносные сосуды и кровь. Круги кровообращения. Эволюционные усложнения строения кровеносной системы позвоночных животных. Работа сердца и её регуляция.</w:t>
      </w:r>
    </w:p>
    <w:p>
      <w:pPr>
        <w:spacing w:before="0" w:after="0" w:line="264"/>
        <w:ind w:firstLine="600"/>
        <w:jc w:val="both"/>
      </w:pPr>
      <w:r>
        <w:rPr>
          <w:rFonts w:ascii="Times New Roman" w:hAnsi="Times New Roman"/>
          <w:b w:val="false"/>
          <w:i w:val="false"/>
          <w:color w:val="000000"/>
          <w:sz w:val="28"/>
        </w:rPr>
        <w:t>Выделение у организмов. Выделение у растений. Выделение у животных. Сократительные вакуоли. Органы выделения. Фильтрация, секреция и обратное всасывание как механизмы работы органов выделения. Связь полости тела с кровеносной и выделительной системами. Выделение у позвоночных животных и человека. Почки. Строение и функционирование нефрона. Образование мочи у человека.</w:t>
      </w:r>
    </w:p>
    <w:p>
      <w:pPr>
        <w:spacing w:before="0" w:after="0" w:line="264"/>
        <w:ind w:firstLine="600"/>
        <w:jc w:val="both"/>
      </w:pPr>
      <w:r>
        <w:rPr>
          <w:rFonts w:ascii="Times New Roman" w:hAnsi="Times New Roman"/>
          <w:b w:val="false"/>
          <w:i w:val="false"/>
          <w:color w:val="000000"/>
          <w:sz w:val="28"/>
        </w:rPr>
        <w:t>Защита у организмов. Защита у одноклеточных организмов. Споры бактерий и цисты простейших. Защита у многоклеточных растений. Кутикула. Средства пассивной и химической защиты. Фитонциды.</w:t>
      </w:r>
    </w:p>
    <w:p>
      <w:pPr>
        <w:spacing w:before="0" w:after="0" w:line="264"/>
        <w:ind w:firstLine="600"/>
        <w:jc w:val="both"/>
      </w:pPr>
      <w:r>
        <w:rPr>
          <w:rFonts w:ascii="Times New Roman" w:hAnsi="Times New Roman"/>
          <w:b w:val="false"/>
          <w:i w:val="false"/>
          <w:color w:val="000000"/>
          <w:sz w:val="28"/>
        </w:rPr>
        <w:t>Защита у многоклеточных животных. Покровы и их производные. Защита организма от болезней. Иммунная система человека. Клеточный и гуморальный иммунитет. Врождённый и приобретённый специфический иммунитет. Теория клонально-селективного иммунитета (П. Эрлих, Ф. М. Бернет, С. Тонегава). Воспалительные ответы организмов. Роль врождённого иммунитета в развитии системных заболеваний.</w:t>
      </w:r>
    </w:p>
    <w:p>
      <w:pPr>
        <w:spacing w:before="0" w:after="0" w:line="264"/>
        <w:ind w:firstLine="600"/>
        <w:jc w:val="both"/>
      </w:pPr>
      <w:r>
        <w:rPr>
          <w:rFonts w:ascii="Times New Roman" w:hAnsi="Times New Roman"/>
          <w:b w:val="false"/>
          <w:i w:val="false"/>
          <w:color w:val="000000"/>
          <w:sz w:val="28"/>
        </w:rPr>
        <w:t>Раздражимость и регуляция у организмов. Раздражимость у одноклеточных организмов. Таксисы. Раздражимость и регуляция у растений. Ростовые вещества и их значение.</w:t>
      </w:r>
    </w:p>
    <w:p>
      <w:pPr>
        <w:spacing w:before="0" w:after="0" w:line="264"/>
        <w:ind w:firstLine="600"/>
        <w:jc w:val="both"/>
      </w:pPr>
      <w:r>
        <w:rPr>
          <w:rFonts w:ascii="Times New Roman" w:hAnsi="Times New Roman"/>
          <w:b w:val="false"/>
          <w:i w:val="false"/>
          <w:color w:val="000000"/>
          <w:sz w:val="28"/>
        </w:rPr>
        <w:t>Нервная система и рефлекторная регуляция у животных. Нервная система и её отделы. Эволюционное усложнение строения нервной системы у животных. Отделы головного мозга позвоночных животных. Рефлекс и рефлекторная дуга. Безусловные и условные рефлексы.</w:t>
      </w:r>
    </w:p>
    <w:p>
      <w:pPr>
        <w:spacing w:before="0" w:after="0" w:line="264"/>
        <w:ind w:firstLine="600"/>
        <w:jc w:val="both"/>
      </w:pPr>
      <w:r>
        <w:rPr>
          <w:rFonts w:ascii="Times New Roman" w:hAnsi="Times New Roman"/>
          <w:b w:val="false"/>
          <w:i w:val="false"/>
          <w:color w:val="000000"/>
          <w:sz w:val="28"/>
        </w:rPr>
        <w:t>Гуморальная регуляция и эндокринная система животных и человека. Железы эндокринной системы и их гормоны. Действие гормонов. Взаимосвязь нервной и эндокринной систем. Гипоталамо-гипофизарная система.</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w:t>
      </w:r>
      <w:r>
        <w:rPr>
          <w:rFonts w:ascii="Times New Roman" w:hAnsi="Times New Roman"/>
          <w:b w:val="false"/>
          <w:i w:val="false"/>
          <w:color w:val="000000"/>
          <w:sz w:val="28"/>
        </w:rPr>
        <w:t xml:space="preserve"> И. П. Павлов.</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«Одноклеточные водоросли», «Многоклеточные водоросли», «Бактерии», «Простейшие», «Органы цветковых растений», «Системы органов позвоночных животных», «Внутреннее строение насекомых», «Ткани растений», «Корневые системы», «Строение стебля», «Строение листовой пластинки», «Ткани животных», «Скелет человека», «Пищеварительная система», «Кровеносная система», «Дыхательная система», «Нервная система», «Кожа», «Мышечная система», «Выделительная система», «Эндокринная система», «Строение мышцы», «Иммунитет», «Кишечнополостные», «Схема питания растений», «Кровеносные системы позвоночных животных», «Строение гидры», «Строение планарии», «Внутреннее строение дождевого червя», «Нервная система рыб», «Нервная система лягушки», «Нервная система пресмыкающихся», «Нервная система птиц», «Нервная система млекопитающих», «Нервная система человека», «Рефлекс».</w:t>
      </w:r>
    </w:p>
    <w:p>
      <w:pPr>
        <w:spacing w:before="0" w:after="0" w:line="264"/>
        <w:ind w:firstLine="60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световой микроскоп, микропрепараты одноклеточных организмов, микропрепараты тканей, раковины моллюсков, коллекции насекомых, иглокожих, живые экземпляры комнатных растений, гербарии растений разных отделов, влажные препараты животных, скелеты позвоночных, коллекции беспозвоночных животных, скелет человека, оборудование для демонстрации почвенного и воздушного питания растений, расщепления крахмала и белков под действием ферментов, оборудование для демонстрации опытов по измерению жизненной ёмкости лёгких, механизма дыхательных движений, модели головного мозга различных животных.</w:t>
      </w:r>
    </w:p>
    <w:p>
      <w:pPr>
        <w:spacing w:before="0" w:after="0" w:line="264"/>
        <w:ind w:firstLine="600"/>
        <w:jc w:val="both"/>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«Изучение тканей растений».</w:t>
      </w:r>
    </w:p>
    <w:p>
      <w:pPr>
        <w:spacing w:before="0" w:after="0" w:line="264"/>
        <w:ind w:firstLine="600"/>
        <w:jc w:val="both"/>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«Изучение тканей животных».</w:t>
      </w:r>
    </w:p>
    <w:p>
      <w:pPr>
        <w:spacing w:before="0" w:after="0" w:line="264"/>
        <w:ind w:firstLine="600"/>
        <w:jc w:val="both"/>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«Изучение органов цветкового растения».</w:t>
      </w:r>
    </w:p>
    <w:p>
      <w:pPr>
        <w:spacing w:before="0" w:after="0" w:line="264"/>
        <w:ind w:firstLine="600"/>
        <w:jc w:val="both"/>
      </w:pPr>
      <w:r>
        <w:rPr>
          <w:rFonts w:ascii="Times New Roman" w:hAnsi="Times New Roman"/>
          <w:b/>
          <w:i w:val="false"/>
          <w:color w:val="000000"/>
          <w:sz w:val="28"/>
        </w:rPr>
        <w:t>Тема 10. Размножение и развитие организмов</w:t>
      </w:r>
    </w:p>
    <w:p>
      <w:pPr>
        <w:spacing w:before="0" w:after="0" w:line="264"/>
        <w:ind w:firstLine="600"/>
        <w:jc w:val="both"/>
      </w:pPr>
      <w:r>
        <w:rPr>
          <w:rFonts w:ascii="Times New Roman" w:hAnsi="Times New Roman"/>
          <w:b w:val="false"/>
          <w:i w:val="false"/>
          <w:color w:val="000000"/>
          <w:sz w:val="28"/>
        </w:rPr>
        <w:t>Формы размножения организмов: бесполое (включая вегетативное) и половое. Виды бесполого размножения: почкование, споруляция, фрагментация, клонирование.</w:t>
      </w:r>
    </w:p>
    <w:p>
      <w:pPr>
        <w:spacing w:before="0" w:after="0" w:line="264"/>
        <w:ind w:firstLine="600"/>
        <w:jc w:val="both"/>
      </w:pPr>
      <w:r>
        <w:rPr>
          <w:rFonts w:ascii="Times New Roman" w:hAnsi="Times New Roman"/>
          <w:b w:val="false"/>
          <w:i w:val="false"/>
          <w:color w:val="000000"/>
          <w:sz w:val="28"/>
        </w:rPr>
        <w:t>Половое размножение. Половые клетки, или гаметы. Мейоз. Стадии мейоза. Поведение хромосом в мейозе. Кроссинговер. Биологический смысл мейоза и полового процесса. Мейоз и его место в жизненном цикле организмов.</w:t>
      </w:r>
    </w:p>
    <w:p>
      <w:pPr>
        <w:spacing w:before="0" w:after="0" w:line="264"/>
        <w:ind w:firstLine="600"/>
        <w:jc w:val="both"/>
      </w:pPr>
      <w:r>
        <w:rPr>
          <w:rFonts w:ascii="Times New Roman" w:hAnsi="Times New Roman"/>
          <w:b w:val="false"/>
          <w:i w:val="false"/>
          <w:color w:val="000000"/>
          <w:sz w:val="28"/>
        </w:rPr>
        <w:t>Предзародышевое развитие. Гаметогенез у животных. Половые железы. Образование и развитие половых клеток. Сперматогенез и оогенез. Строение половых клеток.</w:t>
      </w:r>
    </w:p>
    <w:p>
      <w:pPr>
        <w:spacing w:before="0" w:after="0" w:line="264"/>
        <w:ind w:firstLine="600"/>
        <w:jc w:val="both"/>
      </w:pPr>
      <w:r>
        <w:rPr>
          <w:rFonts w:ascii="Times New Roman" w:hAnsi="Times New Roman"/>
          <w:b w:val="false"/>
          <w:i w:val="false"/>
          <w:color w:val="000000"/>
          <w:sz w:val="28"/>
        </w:rPr>
        <w:t>Оплодотворение и эмбриональное развитие животных. Способы оплодотворения: наружное, внутреннее. Партеногенез.</w:t>
      </w:r>
    </w:p>
    <w:p>
      <w:pPr>
        <w:spacing w:before="0" w:after="0" w:line="264"/>
        <w:ind w:firstLine="600"/>
        <w:jc w:val="both"/>
      </w:pPr>
      <w:r>
        <w:rPr>
          <w:rFonts w:ascii="Times New Roman" w:hAnsi="Times New Roman"/>
          <w:b w:val="false"/>
          <w:i w:val="false"/>
          <w:color w:val="000000"/>
          <w:sz w:val="28"/>
        </w:rPr>
        <w:t xml:space="preserve">Индивидуальное развитие организмов (онтогенез). Эмбриология – наука о развитии организмов. </w:t>
      </w:r>
      <w:r>
        <w:rPr>
          <w:rFonts w:ascii="Times New Roman" w:hAnsi="Times New Roman"/>
          <w:b w:val="false"/>
          <w:i/>
          <w:color w:val="000000"/>
          <w:sz w:val="28"/>
        </w:rPr>
        <w:t>Морфогенез – одна из главных проблем эмбриологии. Концепция морфогенов и модели морфогенеза</w:t>
      </w:r>
      <w:r>
        <w:rPr>
          <w:rFonts w:ascii="Times New Roman" w:hAnsi="Times New Roman"/>
          <w:b w:val="false"/>
          <w:i w:val="false"/>
          <w:color w:val="000000"/>
          <w:sz w:val="28"/>
        </w:rPr>
        <w:t xml:space="preserve">. Стадии эмбриогенеза животных (на примере лягушки). Дробление. Типы дробления. </w:t>
      </w:r>
      <w:r>
        <w:rPr>
          <w:rFonts w:ascii="Times New Roman" w:hAnsi="Times New Roman"/>
          <w:b w:val="false"/>
          <w:i/>
          <w:color w:val="000000"/>
          <w:sz w:val="28"/>
        </w:rPr>
        <w:t>Детерминированное и недерминированное дробление.</w:t>
      </w:r>
      <w:r>
        <w:rPr>
          <w:rFonts w:ascii="Times New Roman" w:hAnsi="Times New Roman"/>
          <w:b w:val="false"/>
          <w:i/>
          <w:color w:val="000000"/>
          <w:sz w:val="28"/>
        </w:rPr>
        <w:t xml:space="preserve"> Бластула, типы бластул</w:t>
      </w:r>
      <w:r>
        <w:rPr>
          <w:rFonts w:ascii="Times New Roman" w:hAnsi="Times New Roman"/>
          <w:b w:val="false"/>
          <w:i w:val="false"/>
          <w:color w:val="000000"/>
          <w:sz w:val="28"/>
        </w:rPr>
        <w:t>. Особенности дробления млекопитающих. Зародышевые листки (гаструляция). Закладка органов и тканей из зародышевых листков. Взаимное влияние частей развивающегося зародыша (эмбриональная индукция). Закладка плана строения животного как результат иерархических взаимодействий генов. Влияние на эмбриональное развитие различных факторов окружающей среды.</w:t>
      </w:r>
    </w:p>
    <w:p>
      <w:pPr>
        <w:spacing w:before="0" w:after="0" w:line="264"/>
        <w:ind w:firstLine="600"/>
        <w:jc w:val="both"/>
      </w:pPr>
      <w:r>
        <w:rPr>
          <w:rFonts w:ascii="Times New Roman" w:hAnsi="Times New Roman"/>
          <w:b w:val="false"/>
          <w:i w:val="false"/>
          <w:color w:val="000000"/>
          <w:sz w:val="28"/>
        </w:rPr>
        <w:t>Рост и развитие животных. Постэмбриональный период. Прямое и непрямое развитие. Развитие с метаморфозом у беспозвоночных и позвоночных животных. Биологическое значение прямого и непрямого развития, их распространение в природе. Типы роста животных. Факторы регуляции роста животных и человека. Стадии постэмбрионального развития у животных и человека. Периоды онтогенеза человека. Старение и смерть как биологические процессы.</w:t>
      </w:r>
    </w:p>
    <w:p>
      <w:pPr>
        <w:spacing w:before="0" w:after="0" w:line="264"/>
        <w:ind w:firstLine="600"/>
        <w:jc w:val="both"/>
      </w:pPr>
      <w:r>
        <w:rPr>
          <w:rFonts w:ascii="Times New Roman" w:hAnsi="Times New Roman"/>
          <w:b w:val="false"/>
          <w:i w:val="false"/>
          <w:color w:val="000000"/>
          <w:sz w:val="28"/>
        </w:rPr>
        <w:t>Размножение и развитие растений. Гаметофит и спорофит. Мейоз в жизненном цикле растений. Образование спор в процессе мейоза. Гаметогенез у растений. Оплодотворение и развитие растительных организмов. Двойное оплодотворение у цветковых растений. Образование и развитие семени.</w:t>
      </w:r>
    </w:p>
    <w:p>
      <w:pPr>
        <w:spacing w:before="0" w:after="0" w:line="264"/>
        <w:ind w:firstLine="600"/>
        <w:jc w:val="both"/>
      </w:pPr>
      <w:r>
        <w:rPr>
          <w:rFonts w:ascii="Times New Roman" w:hAnsi="Times New Roman"/>
          <w:b w:val="false"/>
          <w:i w:val="false"/>
          <w:color w:val="000000"/>
          <w:sz w:val="28"/>
        </w:rPr>
        <w:t>Механизмы регуляции онтогенеза у растений и животных.</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Портреты:</w:t>
      </w:r>
      <w:r>
        <w:rPr>
          <w:rFonts w:ascii="Times New Roman" w:hAnsi="Times New Roman"/>
          <w:b w:val="false"/>
          <w:i w:val="false"/>
          <w:color w:val="000000"/>
          <w:sz w:val="28"/>
        </w:rPr>
        <w:t xml:space="preserve"> С. Г. Навашин, Х. Шпеман.</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«Вегетативное размножение», «Типы бесполого размножения», «Размножение хламидомонады», «Размножение эвглены», «Размножение гидры», «Мейоз», «Хромосомы», «Гаметогенез», «Строение яйцеклетки и сперматозоида», «Основные стадии онтогенеза», «Прямое и непрямое развитие», «Развитие майского жука», «Развитие саранчи», «Развитие лягушки», «Двойное оплодотворение у цветковых растений», «Строение семян однодольных и двудольных растений», «Жизненный цикл морской капусты», «Жизненный цикл мха», «Жизненный цикл папоротника», «Жизненный цикл сосны».</w:t>
      </w:r>
    </w:p>
    <w:p>
      <w:pPr>
        <w:spacing w:before="0" w:after="0" w:line="264"/>
        <w:ind w:firstLine="60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световой микроскоп, микропрепараты яйцеклеток и сперматозоидов, модель «Цикл развития лягушки».</w:t>
      </w:r>
    </w:p>
    <w:p>
      <w:pPr>
        <w:spacing w:before="0" w:after="0" w:line="264"/>
        <w:ind w:firstLine="600"/>
        <w:jc w:val="both"/>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«Изучение строения половых клеток на готовых микропрепаратах».</w:t>
      </w:r>
    </w:p>
    <w:p>
      <w:pPr>
        <w:spacing w:before="0" w:after="0" w:line="264"/>
        <w:ind w:firstLine="600"/>
        <w:jc w:val="both"/>
      </w:pPr>
      <w:r>
        <w:rPr>
          <w:rFonts w:ascii="Times New Roman" w:hAnsi="Times New Roman"/>
          <w:b/>
          <w:i w:val="false"/>
          <w:color w:val="000000"/>
          <w:sz w:val="28"/>
        </w:rPr>
        <w:t>Практическая работа</w:t>
      </w:r>
      <w:r>
        <w:rPr>
          <w:rFonts w:ascii="Times New Roman" w:hAnsi="Times New Roman"/>
          <w:b w:val="false"/>
          <w:i w:val="false"/>
          <w:color w:val="000000"/>
          <w:sz w:val="28"/>
        </w:rPr>
        <w:t xml:space="preserve"> «Выявление признаков сходства зародышей позвоночных животных».</w:t>
      </w:r>
    </w:p>
    <w:p>
      <w:pPr>
        <w:spacing w:before="0" w:after="0" w:line="264"/>
        <w:ind w:firstLine="600"/>
        <w:jc w:val="both"/>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«Строение органов размножения высших растений».</w:t>
      </w:r>
    </w:p>
    <w:p>
      <w:pPr>
        <w:spacing w:before="0" w:after="0" w:line="264"/>
        <w:ind w:firstLine="600"/>
        <w:jc w:val="both"/>
      </w:pPr>
      <w:r>
        <w:rPr>
          <w:rFonts w:ascii="Times New Roman" w:hAnsi="Times New Roman"/>
          <w:b/>
          <w:i w:val="false"/>
          <w:color w:val="000000"/>
          <w:sz w:val="28"/>
        </w:rPr>
        <w:t>Тема 11. Генетика – наука о наследственности и изменчивости организмов</w:t>
      </w:r>
    </w:p>
    <w:p>
      <w:pPr>
        <w:spacing w:before="0" w:after="0" w:line="264"/>
        <w:ind w:firstLine="600"/>
        <w:jc w:val="both"/>
      </w:pPr>
      <w:r>
        <w:rPr>
          <w:rFonts w:ascii="Times New Roman" w:hAnsi="Times New Roman"/>
          <w:b w:val="false"/>
          <w:i w:val="false"/>
          <w:color w:val="000000"/>
          <w:sz w:val="28"/>
        </w:rPr>
        <w:t>История становления и развития генетики как науки. Работы Г. Менделя, Г. де Фриза, Т. Моргана. Роль отечественных учёных в развитии генетики. Работы Н. К. Кольцова, Н. И. Вавилова, А. Н. Белозерского, Г. Д. Карпеченко, Ю. А. Филипченко, Н. В. Тимофеева-Ресовского.</w:t>
      </w:r>
    </w:p>
    <w:p>
      <w:pPr>
        <w:spacing w:before="0" w:after="0" w:line="264"/>
        <w:ind w:firstLine="600"/>
        <w:jc w:val="both"/>
      </w:pPr>
      <w:r>
        <w:rPr>
          <w:rFonts w:ascii="Times New Roman" w:hAnsi="Times New Roman"/>
          <w:b w:val="false"/>
          <w:i w:val="false"/>
          <w:color w:val="000000"/>
          <w:sz w:val="28"/>
        </w:rPr>
        <w:t>Основные генетические понятия и символы. Гомологичные хромосомы, аллельные гены, альтернативные признаки, доминантный и рецессивный признак, гомозигота, гетерозигота, чистая линия, гибриды, генотип, фенотип. Основные методы генетики: гибридологический, цитологический, молекулярно-генетический.</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Портреты:</w:t>
      </w:r>
      <w:r>
        <w:rPr>
          <w:rFonts w:ascii="Times New Roman" w:hAnsi="Times New Roman"/>
          <w:b w:val="false"/>
          <w:i w:val="false"/>
          <w:color w:val="000000"/>
          <w:sz w:val="28"/>
        </w:rPr>
        <w:t xml:space="preserve"> Г. Мендель, Г. де Фриз, Т. Морган, Н. К. Кольцов, Н. И. Вавилов, А. Н. Белозерский, Г. Д. Карпеченко, Ю. А. Филипченко, Н. В. Тимофеев-Ресовский.</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«Методы генетики», «Схемы скрещивания».</w:t>
      </w:r>
    </w:p>
    <w:p>
      <w:pPr>
        <w:spacing w:before="0" w:after="0" w:line="264"/>
        <w:ind w:firstLine="600"/>
        <w:jc w:val="both"/>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«Дрозофила как объект генетических исследований».</w:t>
      </w:r>
    </w:p>
    <w:p>
      <w:pPr>
        <w:spacing w:before="0" w:after="0" w:line="264"/>
        <w:ind w:firstLine="600"/>
        <w:jc w:val="both"/>
      </w:pPr>
      <w:r>
        <w:rPr>
          <w:rFonts w:ascii="Times New Roman" w:hAnsi="Times New Roman"/>
          <w:b/>
          <w:i w:val="false"/>
          <w:color w:val="000000"/>
          <w:sz w:val="28"/>
        </w:rPr>
        <w:t>Тема 12. Закономерности наследственности</w:t>
      </w:r>
    </w:p>
    <w:p>
      <w:pPr>
        <w:spacing w:before="0" w:after="0" w:line="264"/>
        <w:ind w:firstLine="600"/>
        <w:jc w:val="both"/>
      </w:pPr>
      <w:r>
        <w:rPr>
          <w:rFonts w:ascii="Times New Roman" w:hAnsi="Times New Roman"/>
          <w:b w:val="false"/>
          <w:i w:val="false"/>
          <w:color w:val="000000"/>
          <w:sz w:val="28"/>
        </w:rPr>
        <w:t>Моногибридное скрещивание. Первый закон Менделя – закон единообразия гибридов первого поколения. Правило доминирования. Второй закон Менделя – закон расщепления признаков. Цитологические основы моногибридного скрещивания. Гипотеза чистоты гамет.</w:t>
      </w:r>
    </w:p>
    <w:p>
      <w:pPr>
        <w:spacing w:before="0" w:after="0" w:line="264"/>
        <w:ind w:firstLine="600"/>
        <w:jc w:val="both"/>
      </w:pPr>
      <w:r>
        <w:rPr>
          <w:rFonts w:ascii="Times New Roman" w:hAnsi="Times New Roman"/>
          <w:b w:val="false"/>
          <w:i w:val="false"/>
          <w:color w:val="000000"/>
          <w:sz w:val="28"/>
        </w:rPr>
        <w:t>Анализирующее скрещивание. Промежуточный характер наследования. Расщепление признаков при неполном доминировании.</w:t>
      </w:r>
    </w:p>
    <w:p>
      <w:pPr>
        <w:spacing w:before="0" w:after="0" w:line="264"/>
        <w:ind w:firstLine="600"/>
        <w:jc w:val="both"/>
      </w:pPr>
      <w:r>
        <w:rPr>
          <w:rFonts w:ascii="Times New Roman" w:hAnsi="Times New Roman"/>
          <w:b w:val="false"/>
          <w:i w:val="false"/>
          <w:color w:val="000000"/>
          <w:sz w:val="28"/>
        </w:rPr>
        <w:t>Дигибридное скрещивание. Третий закон Менделя – закон независимого наследования признаков. Цитологические основы дигибридного скрещивания.</w:t>
      </w:r>
    </w:p>
    <w:p>
      <w:pPr>
        <w:spacing w:before="0" w:after="0" w:line="264"/>
        <w:ind w:firstLine="600"/>
        <w:jc w:val="both"/>
      </w:pPr>
      <w:r>
        <w:rPr>
          <w:rFonts w:ascii="Times New Roman" w:hAnsi="Times New Roman"/>
          <w:b w:val="false"/>
          <w:i w:val="false"/>
          <w:color w:val="000000"/>
          <w:sz w:val="28"/>
        </w:rPr>
        <w:t>Сцепленное наследование признаков. Работы Т. Моргана. Сцепленное наследование генов, нарушение сцепления между генами. Хромосомная теория наследственности.</w:t>
      </w:r>
    </w:p>
    <w:p>
      <w:pPr>
        <w:spacing w:before="0" w:after="0" w:line="264"/>
        <w:ind w:firstLine="600"/>
        <w:jc w:val="both"/>
      </w:pPr>
      <w:r>
        <w:rPr>
          <w:rFonts w:ascii="Times New Roman" w:hAnsi="Times New Roman"/>
          <w:b w:val="false"/>
          <w:i w:val="false"/>
          <w:color w:val="000000"/>
          <w:sz w:val="28"/>
        </w:rPr>
        <w:t>Генетика пола. Хромосомный механизм определения пола. Аутосомы и половые хромосомы. Гомогаметный и гетерогаметный пол. Генетическая структура половых хромосом. Наследование признаков, сцепленных с полом.</w:t>
      </w:r>
    </w:p>
    <w:p>
      <w:pPr>
        <w:spacing w:before="0" w:after="0" w:line="264"/>
        <w:ind w:firstLine="600"/>
        <w:jc w:val="both"/>
      </w:pPr>
      <w:r>
        <w:rPr>
          <w:rFonts w:ascii="Times New Roman" w:hAnsi="Times New Roman"/>
          <w:b w:val="false"/>
          <w:i w:val="false"/>
          <w:color w:val="000000"/>
          <w:sz w:val="28"/>
        </w:rPr>
        <w:t>Генотип как целостная система. Плейотропия – множественное действие гена. Множественный аллелизм. Взаимодействие неаллельных генов. Комплементарность. Эпистаз. Полимерия.</w:t>
      </w:r>
    </w:p>
    <w:p>
      <w:pPr>
        <w:spacing w:before="0" w:after="0" w:line="264"/>
        <w:ind w:firstLine="600"/>
        <w:jc w:val="both"/>
      </w:pPr>
      <w:r>
        <w:rPr>
          <w:rFonts w:ascii="Times New Roman" w:hAnsi="Times New Roman"/>
          <w:b w:val="false"/>
          <w:i w:val="false"/>
          <w:color w:val="000000"/>
          <w:sz w:val="28"/>
        </w:rPr>
        <w:t>Генетический контроль развития растений, животных и человека, а также физиологических процессов, поведения и когнитивных функций. Генетические механизмы симбиогенеза, механизмы взаимодействия «хозяин – паразит» и «хозяин – микробиом». Генетические аспекты контроля и изменения наследственной информации в поколениях клеток и организмов.</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Портреты:</w:t>
      </w:r>
      <w:r>
        <w:rPr>
          <w:rFonts w:ascii="Times New Roman" w:hAnsi="Times New Roman"/>
          <w:b w:val="false"/>
          <w:i w:val="false"/>
          <w:color w:val="000000"/>
          <w:sz w:val="28"/>
        </w:rPr>
        <w:t xml:space="preserve"> Г. Мендель, Т. Морган.</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«Первый и второй законы Менделя», «Третий закон Менделя», «Анализирующее скрещивание», «Неполное доминирование», «Сцепленное наследование признаков у дрозофилы», «Генетика пола», «Кариотип человека», «Кариотип дрозофилы», «Кариотип птицы», «Множественный аллелизм», «Взаимодействие генов».</w:t>
      </w:r>
    </w:p>
    <w:p>
      <w:pPr>
        <w:spacing w:before="0" w:after="0" w:line="264"/>
        <w:ind w:firstLine="60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модель для демонстрации законов единообразия гибридов первого поколения и расщепления признаков, модель для демонстрации закона независимого наследования признаков, модель для демонстрации сцепленного наследования признаков, световой микроскоп, микропрепарат: «Дрозофила».</w:t>
      </w:r>
    </w:p>
    <w:p>
      <w:pPr>
        <w:spacing w:before="0" w:after="0" w:line="264"/>
        <w:ind w:firstLine="600"/>
        <w:jc w:val="both"/>
      </w:pPr>
      <w:r>
        <w:rPr>
          <w:rFonts w:ascii="Times New Roman" w:hAnsi="Times New Roman"/>
          <w:b/>
          <w:i w:val="false"/>
          <w:color w:val="000000"/>
          <w:sz w:val="28"/>
        </w:rPr>
        <w:t>Практическая работа</w:t>
      </w:r>
      <w:r>
        <w:rPr>
          <w:rFonts w:ascii="Times New Roman" w:hAnsi="Times New Roman"/>
          <w:b w:val="false"/>
          <w:i w:val="false"/>
          <w:color w:val="000000"/>
          <w:sz w:val="28"/>
        </w:rPr>
        <w:t xml:space="preserve"> «Изучение результатов моногибридного скрещивания у дрозофилы».</w:t>
      </w:r>
    </w:p>
    <w:p>
      <w:pPr>
        <w:spacing w:before="0" w:after="0" w:line="264"/>
        <w:ind w:firstLine="600"/>
        <w:jc w:val="both"/>
      </w:pPr>
      <w:r>
        <w:rPr>
          <w:rFonts w:ascii="Times New Roman" w:hAnsi="Times New Roman"/>
          <w:b/>
          <w:i w:val="false"/>
          <w:color w:val="000000"/>
          <w:sz w:val="28"/>
        </w:rPr>
        <w:t>Практическая работа</w:t>
      </w:r>
      <w:r>
        <w:rPr>
          <w:rFonts w:ascii="Times New Roman" w:hAnsi="Times New Roman"/>
          <w:b w:val="false"/>
          <w:i w:val="false"/>
          <w:color w:val="000000"/>
          <w:sz w:val="28"/>
        </w:rPr>
        <w:t xml:space="preserve"> «Изучение результатов дигибридного скрещивания у дрозофилы».</w:t>
      </w:r>
    </w:p>
    <w:p>
      <w:pPr>
        <w:spacing w:before="0" w:after="0" w:line="264"/>
        <w:ind w:firstLine="600"/>
        <w:jc w:val="both"/>
      </w:pPr>
      <w:r>
        <w:rPr>
          <w:rFonts w:ascii="Times New Roman" w:hAnsi="Times New Roman"/>
          <w:b/>
          <w:i w:val="false"/>
          <w:color w:val="000000"/>
          <w:sz w:val="28"/>
        </w:rPr>
        <w:t>Тема 13. Закономерности изменчивости</w:t>
      </w:r>
    </w:p>
    <w:p>
      <w:pPr>
        <w:spacing w:before="0" w:after="0" w:line="264"/>
        <w:ind w:firstLine="600"/>
        <w:jc w:val="both"/>
      </w:pPr>
      <w:r>
        <w:rPr>
          <w:rFonts w:ascii="Times New Roman" w:hAnsi="Times New Roman"/>
          <w:b w:val="false"/>
          <w:i w:val="false"/>
          <w:color w:val="000000"/>
          <w:sz w:val="28"/>
        </w:rPr>
        <w:t>Взаимодействие генотипа и среды при формировании фенотипа. Изменчивость признаков. Качественные и количественные признаки. Виды изменчивости: ненаследственная и наследственная.</w:t>
      </w:r>
    </w:p>
    <w:p>
      <w:pPr>
        <w:spacing w:before="0" w:after="0" w:line="264"/>
        <w:ind w:firstLine="600"/>
        <w:jc w:val="both"/>
      </w:pPr>
      <w:r>
        <w:rPr>
          <w:rFonts w:ascii="Times New Roman" w:hAnsi="Times New Roman"/>
          <w:b w:val="false"/>
          <w:i w:val="false"/>
          <w:color w:val="000000"/>
          <w:sz w:val="28"/>
        </w:rPr>
        <w:t>Модификационная изменчивость. Роль среды в формировании модификационной изменчивости. Норма реакции признака. Вариационный ряд и вариационная кривая (В. Иоганнсен). Свойства модификационной изменчивости.</w:t>
      </w:r>
    </w:p>
    <w:p>
      <w:pPr>
        <w:spacing w:before="0" w:after="0" w:line="264"/>
        <w:ind w:firstLine="600"/>
        <w:jc w:val="both"/>
      </w:pPr>
      <w:r>
        <w:rPr>
          <w:rFonts w:ascii="Times New Roman" w:hAnsi="Times New Roman"/>
          <w:b w:val="false"/>
          <w:i w:val="false"/>
          <w:color w:val="000000"/>
          <w:sz w:val="28"/>
        </w:rPr>
        <w:t>Генотипическая изменчивость. Свойства генотипической изменчивости. Виды генотипической изменчивости: комбинативная, мутационная.</w:t>
      </w:r>
    </w:p>
    <w:p>
      <w:pPr>
        <w:spacing w:before="0" w:after="0" w:line="264"/>
        <w:ind w:firstLine="600"/>
        <w:jc w:val="both"/>
      </w:pPr>
      <w:r>
        <w:rPr>
          <w:rFonts w:ascii="Times New Roman" w:hAnsi="Times New Roman"/>
          <w:b w:val="false"/>
          <w:i w:val="false"/>
          <w:color w:val="000000"/>
          <w:sz w:val="28"/>
        </w:rPr>
        <w:t>Комбинативная изменчивость. Мейоз и половой процесс – основа комбинативной изменчивости. Роль комбинативной изменчивости в создании генетического разнообразия в пределах одного вида.</w:t>
      </w:r>
    </w:p>
    <w:p>
      <w:pPr>
        <w:spacing w:before="0" w:after="0" w:line="264"/>
        <w:ind w:firstLine="600"/>
        <w:jc w:val="both"/>
      </w:pPr>
      <w:r>
        <w:rPr>
          <w:rFonts w:ascii="Times New Roman" w:hAnsi="Times New Roman"/>
          <w:b w:val="false"/>
          <w:i w:val="false"/>
          <w:color w:val="000000"/>
          <w:sz w:val="28"/>
        </w:rPr>
        <w:t>Мутационная изменчивость. Виды мутаций: генные, хромосомные, геномные. Спонтанные и индуцированные мутации. Ядерные и цитоплазматические мутации. Соматические и половые мутации. Причины возникновения мутаций. Мутагены и их влияние на организмы. Закономерности мутационного процесса. Закон гомологических рядов в наследственной изменчивости (Н.И. Вавилов). Внеядерная изменчивость и наследственность.</w:t>
      </w:r>
    </w:p>
    <w:p>
      <w:pPr>
        <w:spacing w:before="0" w:after="0" w:line="264"/>
        <w:ind w:firstLine="600"/>
        <w:jc w:val="both"/>
      </w:pPr>
      <w:r>
        <w:rPr>
          <w:rFonts w:ascii="Times New Roman" w:hAnsi="Times New Roman"/>
          <w:b w:val="false"/>
          <w:i/>
          <w:color w:val="000000"/>
          <w:sz w:val="28"/>
        </w:rPr>
        <w:t>Эпигенетика и эпигеномика, роль эпигенетических факторов в наследовании и изменчивости фенотипических признаков у организмов.</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Портреты:</w:t>
      </w:r>
      <w:r>
        <w:rPr>
          <w:rFonts w:ascii="Times New Roman" w:hAnsi="Times New Roman"/>
          <w:b w:val="false"/>
          <w:i w:val="false"/>
          <w:color w:val="000000"/>
          <w:sz w:val="28"/>
        </w:rPr>
        <w:t xml:space="preserve"> Г. де Фриз, В. Иоганнсен, Н. И. Вавилов.</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«Виды изменчивости», «Модификационная изменчивость», «Комбинативная изменчивость», «Мейоз», «Оплодотворение», «Генетические заболевания человека», «Виды мутаций».</w:t>
      </w:r>
    </w:p>
    <w:p>
      <w:pPr>
        <w:spacing w:before="0" w:after="0" w:line="264"/>
        <w:ind w:firstLine="60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живые и гербарные экземпляры комнатных растений, рисунки (фотографии) животных с различными видами изменчивости.</w:t>
      </w:r>
    </w:p>
    <w:p>
      <w:pPr>
        <w:spacing w:before="0" w:after="0" w:line="264"/>
        <w:ind w:firstLine="600"/>
        <w:jc w:val="both"/>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«Исследование закономерностей модификационной изменчивости. Построение вариационного ряда и вариационной кривой».</w:t>
      </w:r>
    </w:p>
    <w:p>
      <w:pPr>
        <w:spacing w:before="0" w:after="0" w:line="264"/>
        <w:ind w:firstLine="600"/>
        <w:jc w:val="both"/>
      </w:pPr>
      <w:r>
        <w:rPr>
          <w:rFonts w:ascii="Times New Roman" w:hAnsi="Times New Roman"/>
          <w:b/>
          <w:i w:val="false"/>
          <w:color w:val="000000"/>
          <w:sz w:val="28"/>
        </w:rPr>
        <w:t>Практическая работа</w:t>
      </w:r>
      <w:r>
        <w:rPr>
          <w:rFonts w:ascii="Times New Roman" w:hAnsi="Times New Roman"/>
          <w:b w:val="false"/>
          <w:i w:val="false"/>
          <w:color w:val="000000"/>
          <w:sz w:val="28"/>
        </w:rPr>
        <w:t xml:space="preserve"> «Мутации у дрозофилы (на готовых микропрепаратах)».</w:t>
      </w:r>
    </w:p>
    <w:p>
      <w:pPr>
        <w:spacing w:before="0" w:after="0" w:line="264"/>
        <w:ind w:firstLine="600"/>
        <w:jc w:val="both"/>
      </w:pPr>
      <w:r>
        <w:rPr>
          <w:rFonts w:ascii="Times New Roman" w:hAnsi="Times New Roman"/>
          <w:b/>
          <w:i w:val="false"/>
          <w:color w:val="000000"/>
          <w:sz w:val="28"/>
        </w:rPr>
        <w:t>Тема 14. Генетика человека</w:t>
      </w:r>
    </w:p>
    <w:p>
      <w:pPr>
        <w:spacing w:before="0" w:after="0" w:line="264"/>
        <w:ind w:firstLine="600"/>
        <w:jc w:val="both"/>
      </w:pPr>
      <w:r>
        <w:rPr>
          <w:rFonts w:ascii="Times New Roman" w:hAnsi="Times New Roman"/>
          <w:b w:val="false"/>
          <w:i w:val="false"/>
          <w:color w:val="000000"/>
          <w:sz w:val="28"/>
        </w:rPr>
        <w:t>Кариотип человека. Международная программа исследования генома человека. Методы изучения генетики человека: генеалогический, близнецовый, цитогенетический, популяционно-статистический, молекулярно-генетический. Современное определение генотипа: полногеномное секвенирование, генотипирование, в том числе с помощью ПЦР-анализа. Наследственные заболевания человека. Генные и хромосомные болезни человека. Болезни с наследственной предрасположенностью. Значение медицинской генетики в предотвращении и лечении генетических заболеваний человека. Медико-генетическое консультирование. Стволовые клетки. Понятие «генетического груза». Этические аспекты исследований в области редактирования генома и стволовых клеток.</w:t>
      </w:r>
    </w:p>
    <w:p>
      <w:pPr>
        <w:spacing w:before="0" w:after="0" w:line="264"/>
        <w:ind w:firstLine="600"/>
        <w:jc w:val="both"/>
      </w:pPr>
      <w:r>
        <w:rPr>
          <w:rFonts w:ascii="Times New Roman" w:hAnsi="Times New Roman"/>
          <w:b w:val="false"/>
          <w:i w:val="false"/>
          <w:color w:val="000000"/>
          <w:sz w:val="28"/>
        </w:rPr>
        <w:t>Генетические факторы повышенной чувствительности человека к физическому и химическому загрязнению окружающей среды. Генетическая предрасположенность человека к патологиям.</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«Кариотип человека», «Методы изучения генетики человека», «Генетические заболевания человека».</w:t>
      </w:r>
    </w:p>
    <w:p>
      <w:pPr>
        <w:spacing w:before="0" w:after="0" w:line="264"/>
        <w:ind w:firstLine="600"/>
        <w:jc w:val="both"/>
      </w:pPr>
      <w:r>
        <w:rPr>
          <w:rFonts w:ascii="Times New Roman" w:hAnsi="Times New Roman"/>
          <w:b/>
          <w:i w:val="false"/>
          <w:color w:val="000000"/>
          <w:sz w:val="28"/>
        </w:rPr>
        <w:t>Практическая работа</w:t>
      </w:r>
      <w:r>
        <w:rPr>
          <w:rFonts w:ascii="Times New Roman" w:hAnsi="Times New Roman"/>
          <w:b w:val="false"/>
          <w:i w:val="false"/>
          <w:color w:val="000000"/>
          <w:sz w:val="28"/>
        </w:rPr>
        <w:t xml:space="preserve"> «Составление и анализ родословной».</w:t>
      </w:r>
    </w:p>
    <w:p>
      <w:pPr>
        <w:spacing w:before="0" w:after="0" w:line="264"/>
        <w:ind w:firstLine="600"/>
        <w:jc w:val="both"/>
      </w:pPr>
      <w:r>
        <w:rPr>
          <w:rFonts w:ascii="Times New Roman" w:hAnsi="Times New Roman"/>
          <w:b/>
          <w:i w:val="false"/>
          <w:color w:val="000000"/>
          <w:sz w:val="28"/>
        </w:rPr>
        <w:t>Тема 15. Селекция организмов</w:t>
      </w:r>
    </w:p>
    <w:p>
      <w:pPr>
        <w:spacing w:before="0" w:after="0" w:line="264"/>
        <w:ind w:firstLine="600"/>
        <w:jc w:val="both"/>
      </w:pPr>
      <w:r>
        <w:rPr>
          <w:rFonts w:ascii="Times New Roman" w:hAnsi="Times New Roman"/>
          <w:b w:val="false"/>
          <w:i w:val="false"/>
          <w:color w:val="000000"/>
          <w:sz w:val="28"/>
        </w:rPr>
        <w:t>Доместикация и селекция. Зарождение селекции и доместикации. Учение Н. И. Вавилова о Центрах происхождения и многообразия культурных растений. Роль селекции в создании сортов растений и пород животных. Сорт, порода, штамм. Закон гомологических рядов в наследственной изменчивости Н. И. Вавилова, его значение для селекционной работы.</w:t>
      </w:r>
    </w:p>
    <w:p>
      <w:pPr>
        <w:spacing w:before="0" w:after="0" w:line="264"/>
        <w:ind w:firstLine="600"/>
        <w:jc w:val="both"/>
      </w:pPr>
      <w:r>
        <w:rPr>
          <w:rFonts w:ascii="Times New Roman" w:hAnsi="Times New Roman"/>
          <w:b w:val="false"/>
          <w:i w:val="false"/>
          <w:color w:val="000000"/>
          <w:sz w:val="28"/>
        </w:rPr>
        <w:t>Методы селекционной работы. Искусственный отбор: массовый и индивидуальный. Этапы комбинационной селекции. Испытание производителей по потомству. Отбор по генотипу с помощью оценки фенотипа потомства и отбор по генотипу с помощью анализа ДНК.</w:t>
      </w:r>
    </w:p>
    <w:p>
      <w:pPr>
        <w:spacing w:before="0" w:after="0" w:line="264"/>
        <w:ind w:firstLine="600"/>
        <w:jc w:val="both"/>
      </w:pPr>
      <w:r>
        <w:rPr>
          <w:rFonts w:ascii="Times New Roman" w:hAnsi="Times New Roman"/>
          <w:b w:val="false"/>
          <w:i w:val="false"/>
          <w:color w:val="000000"/>
          <w:sz w:val="28"/>
        </w:rPr>
        <w:t>Искусственный мутагенез как метод селекционной работы. Радиационный и химический мутагенез как источник мутаций у культурных форм организмов. Использование геномного редактирования и методов рекомбинантных ДНК для получения исходного материала для селекции.</w:t>
      </w:r>
    </w:p>
    <w:p>
      <w:pPr>
        <w:spacing w:before="0" w:after="0" w:line="264"/>
        <w:ind w:firstLine="600"/>
        <w:jc w:val="both"/>
      </w:pPr>
      <w:r>
        <w:rPr>
          <w:rFonts w:ascii="Times New Roman" w:hAnsi="Times New Roman"/>
          <w:b w:val="false"/>
          <w:i w:val="false"/>
          <w:color w:val="000000"/>
          <w:sz w:val="28"/>
        </w:rPr>
        <w:t xml:space="preserve">Получение полиплоидов. Внутривидовая гибридизация. Близкородственное скрещивание, или инбридинг. Неродственное скрещивание, или аутбридинг. Гетерозис и его причины. Использование гетерозиса в селекции. Отдалённая гибридизация. Преодоление бесплодия межвидовых гибридов. Достижения селекции растений и животных. </w:t>
      </w:r>
      <w:r>
        <w:rPr>
          <w:rFonts w:ascii="Times New Roman" w:hAnsi="Times New Roman"/>
          <w:b w:val="false"/>
          <w:i/>
          <w:color w:val="000000"/>
          <w:sz w:val="28"/>
        </w:rPr>
        <w:t>«Зелёная революция».</w:t>
      </w:r>
    </w:p>
    <w:p>
      <w:pPr>
        <w:spacing w:before="0" w:after="0" w:line="264"/>
        <w:ind w:firstLine="600"/>
        <w:jc w:val="both"/>
      </w:pPr>
      <w:r>
        <w:rPr>
          <w:rFonts w:ascii="Times New Roman" w:hAnsi="Times New Roman"/>
          <w:b w:val="false"/>
          <w:i w:val="false"/>
          <w:color w:val="000000"/>
          <w:sz w:val="28"/>
        </w:rPr>
        <w:t xml:space="preserve">Сохранение и изучение генетических ресурсов культурных растений и их диких родичей для создания новых сортов и гибридов сельскохозяйственных культур. </w:t>
      </w:r>
      <w:r>
        <w:rPr>
          <w:rFonts w:ascii="Times New Roman" w:hAnsi="Times New Roman"/>
          <w:b w:val="false"/>
          <w:i/>
          <w:color w:val="000000"/>
          <w:sz w:val="28"/>
        </w:rPr>
        <w:t>Изучение, сохранение и управление генетическими ресурсами сельскохозяйственных и промысловых животных в целях улучшения существующих и создания новых пород, линий и кроссов, в том числе с применением современных методов научных исследований, передовых идей и перспективных технологий.</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Портреты:</w:t>
      </w:r>
      <w:r>
        <w:rPr>
          <w:rFonts w:ascii="Times New Roman" w:hAnsi="Times New Roman"/>
          <w:b w:val="false"/>
          <w:i w:val="false"/>
          <w:color w:val="000000"/>
          <w:sz w:val="28"/>
        </w:rPr>
        <w:t xml:space="preserve"> Н. И. Вавилов, И. В. Мичурин, Г. Д. Карпеченко, П. П. Лукьяненко, Б. Л. Астауров, Н. Борлоуг, Д. К. Беляев.</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«Центры происхождения и многообразия культурных растений», «Закон гомологических рядов в наследственной изменчивости», «Методы селекции», «Отдалённая гибридизация», «Мутагенез».</w:t>
      </w:r>
    </w:p>
    <w:p>
      <w:pPr>
        <w:spacing w:before="0" w:after="0" w:line="264"/>
        <w:ind w:firstLine="600"/>
        <w:jc w:val="both"/>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«Изучение сортов культурных растений и пород домашних животных».</w:t>
      </w:r>
    </w:p>
    <w:p>
      <w:pPr>
        <w:spacing w:before="0" w:after="0" w:line="264"/>
        <w:ind w:firstLine="600"/>
        <w:jc w:val="both"/>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«Изучение методов селекции растений».</w:t>
      </w:r>
    </w:p>
    <w:p>
      <w:pPr>
        <w:spacing w:before="0" w:after="0" w:line="264"/>
        <w:ind w:firstLine="600"/>
        <w:jc w:val="both"/>
      </w:pPr>
      <w:r>
        <w:rPr>
          <w:rFonts w:ascii="Times New Roman" w:hAnsi="Times New Roman"/>
          <w:b/>
          <w:i w:val="false"/>
          <w:color w:val="000000"/>
          <w:sz w:val="28"/>
        </w:rPr>
        <w:t>Практическая работа</w:t>
      </w:r>
      <w:r>
        <w:rPr>
          <w:rFonts w:ascii="Times New Roman" w:hAnsi="Times New Roman"/>
          <w:b w:val="false"/>
          <w:i w:val="false"/>
          <w:color w:val="000000"/>
          <w:sz w:val="28"/>
        </w:rPr>
        <w:t xml:space="preserve"> «Прививка растений».</w:t>
      </w:r>
    </w:p>
    <w:p>
      <w:pPr>
        <w:spacing w:before="0" w:after="0" w:line="264"/>
        <w:ind w:firstLine="600"/>
        <w:jc w:val="both"/>
      </w:pPr>
      <w:r>
        <w:rPr>
          <w:rFonts w:ascii="Times New Roman" w:hAnsi="Times New Roman"/>
          <w:b/>
          <w:i w:val="false"/>
          <w:color w:val="000000"/>
          <w:sz w:val="28"/>
        </w:rPr>
        <w:t xml:space="preserve">Экскурсия </w:t>
      </w:r>
      <w:r>
        <w:rPr>
          <w:rFonts w:ascii="Times New Roman" w:hAnsi="Times New Roman"/>
          <w:b w:val="false"/>
          <w:i w:val="false"/>
          <w:color w:val="000000"/>
          <w:sz w:val="28"/>
        </w:rPr>
        <w:t>«Основные методы и достижения селекции растений и животных (на селекционную станцию, племенную ферму, сортоиспытательный участок, в тепличное хозяйство, в лабораторию агроуниверситета или научного центра)».</w:t>
      </w:r>
    </w:p>
    <w:p>
      <w:pPr>
        <w:spacing w:before="0" w:after="0" w:line="264"/>
        <w:ind w:firstLine="600"/>
        <w:jc w:val="both"/>
      </w:pPr>
      <w:r>
        <w:rPr>
          <w:rFonts w:ascii="Times New Roman" w:hAnsi="Times New Roman"/>
          <w:b/>
          <w:i w:val="false"/>
          <w:color w:val="000000"/>
          <w:sz w:val="28"/>
        </w:rPr>
        <w:t>Тема 16. Биотехнология и синтетическая биология</w:t>
      </w:r>
    </w:p>
    <w:p>
      <w:pPr>
        <w:spacing w:before="0" w:after="0" w:line="264"/>
        <w:ind w:firstLine="600"/>
        <w:jc w:val="both"/>
      </w:pPr>
      <w:r>
        <w:rPr>
          <w:rFonts w:ascii="Times New Roman" w:hAnsi="Times New Roman"/>
          <w:b w:val="false"/>
          <w:i w:val="false"/>
          <w:color w:val="000000"/>
          <w:sz w:val="28"/>
        </w:rPr>
        <w:t>Объекты, используемые в биотехнологии, – клеточные и тканевые культуры, микроорганизмы, их характеристика. Традиционная биотехнология: хлебопечение, получение кисломолочных продуктов, виноделие. Микробиологический синтез. Объекты микробиологических технологий. Производство белка, аминокислот и витаминов.</w:t>
      </w:r>
    </w:p>
    <w:p>
      <w:pPr>
        <w:spacing w:before="0" w:after="0" w:line="264"/>
        <w:ind w:firstLine="600"/>
        <w:jc w:val="both"/>
      </w:pPr>
      <w:r>
        <w:rPr>
          <w:rFonts w:ascii="Times New Roman" w:hAnsi="Times New Roman"/>
          <w:b w:val="false"/>
          <w:i w:val="false"/>
          <w:color w:val="000000"/>
          <w:sz w:val="28"/>
        </w:rPr>
        <w:t>Создание технологий и инструментов целенаправленного изменения и конструирования геномов с целью получения организмов и их компонентов, содержащих не встречающиеся в природе биосинтетические пути.</w:t>
      </w:r>
    </w:p>
    <w:p>
      <w:pPr>
        <w:spacing w:before="0" w:after="0" w:line="264"/>
        <w:ind w:firstLine="600"/>
        <w:jc w:val="both"/>
      </w:pPr>
      <w:r>
        <w:rPr>
          <w:rFonts w:ascii="Times New Roman" w:hAnsi="Times New Roman"/>
          <w:b w:val="false"/>
          <w:i w:val="false"/>
          <w:color w:val="000000"/>
          <w:sz w:val="28"/>
        </w:rPr>
        <w:t xml:space="preserve">Клеточная инженерия. Методы культуры клеток и тканей растений и животных. Криобанки. Соматическая гибридизация и соматический эмбриогенез. Использование гаплоидов в селекции растений. </w:t>
      </w:r>
      <w:r>
        <w:rPr>
          <w:rFonts w:ascii="Times New Roman" w:hAnsi="Times New Roman"/>
          <w:b w:val="false"/>
          <w:i/>
          <w:color w:val="000000"/>
          <w:sz w:val="28"/>
        </w:rPr>
        <w:t>Получение моноклональных антител. Использование моноклональных и поликлональных антител в медицине.</w:t>
      </w:r>
      <w:r>
        <w:rPr>
          <w:rFonts w:ascii="Times New Roman" w:hAnsi="Times New Roman"/>
          <w:b w:val="false"/>
          <w:i w:val="false"/>
          <w:color w:val="000000"/>
          <w:sz w:val="28"/>
        </w:rPr>
        <w:t xml:space="preserve"> Искусственное оплодотворение. Реконструкция яйцеклеток и клонирование животных. Метод трансплантации ядер клеток. </w:t>
      </w:r>
      <w:r>
        <w:rPr>
          <w:rFonts w:ascii="Times New Roman" w:hAnsi="Times New Roman"/>
          <w:b w:val="false"/>
          <w:i/>
          <w:color w:val="000000"/>
          <w:sz w:val="28"/>
        </w:rPr>
        <w:t>Технологии оздоровления, культивирования и микроклонального размножения сельскохозяйственных культур</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Хромосомная и генная инженерия. Искусственный синтез гена и конструирование рекомбинантных ДНК. </w:t>
      </w:r>
      <w:r>
        <w:rPr>
          <w:rFonts w:ascii="Times New Roman" w:hAnsi="Times New Roman"/>
          <w:b w:val="false"/>
          <w:i/>
          <w:color w:val="000000"/>
          <w:sz w:val="28"/>
        </w:rPr>
        <w:t>Создание трансгенных организмов</w:t>
      </w:r>
      <w:r>
        <w:rPr>
          <w:rFonts w:ascii="Times New Roman" w:hAnsi="Times New Roman"/>
          <w:b w:val="false"/>
          <w:i w:val="false"/>
          <w:color w:val="000000"/>
          <w:sz w:val="28"/>
        </w:rPr>
        <w:t>. Достижения и перспективы хромосомной и генной инженерии. Экологические и этические проблемы генной инженерии.</w:t>
      </w:r>
    </w:p>
    <w:p>
      <w:pPr>
        <w:spacing w:before="0" w:after="0" w:line="264"/>
        <w:ind w:firstLine="600"/>
        <w:jc w:val="both"/>
      </w:pPr>
      <w:r>
        <w:rPr>
          <w:rFonts w:ascii="Times New Roman" w:hAnsi="Times New Roman"/>
          <w:b w:val="false"/>
          <w:i w:val="false"/>
          <w:color w:val="000000"/>
          <w:sz w:val="28"/>
        </w:rPr>
        <w:t>Медицинские биотехнологии. Постгеномная цифровая медицина. ПЦР-диагностика. Метаболомный анализ, геноцентрический анализ протеома человека для оценки состояния его здоровья. Использование стволовых клеток. Таргетная терапия рака. 3D-биоинженерия для разработки фундаментальных основ медицинских технологий, создания комплексных тканей сочетанием технологий трёхмерного биопринтинга и скаффолдинга для решения задач персонализированной медицины.</w:t>
      </w:r>
    </w:p>
    <w:p>
      <w:pPr>
        <w:spacing w:before="0" w:after="0" w:line="264"/>
        <w:ind w:firstLine="600"/>
        <w:jc w:val="both"/>
      </w:pPr>
      <w:r>
        <w:rPr>
          <w:rFonts w:ascii="Times New Roman" w:hAnsi="Times New Roman"/>
          <w:b w:val="false"/>
          <w:i w:val="false"/>
          <w:color w:val="000000"/>
          <w:sz w:val="28"/>
        </w:rPr>
        <w:t>Создание векторных вакцин с целью обеспечения комбинированной защиты от возбудителей ОРВИ, установление молекулярных механизмов функционирования РНК-содержащих вирусов, вызывающих особо опасные заболевания человека и животных.</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«Использование микроорганизмов в промышленном производстве», «Клеточная инженерия», «Генная инженерия».</w:t>
      </w:r>
    </w:p>
    <w:p>
      <w:pPr>
        <w:spacing w:before="0" w:after="0" w:line="264"/>
        <w:ind w:firstLine="600"/>
        <w:jc w:val="both"/>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«Изучение объектов биотехнологии».</w:t>
      </w:r>
    </w:p>
    <w:p>
      <w:pPr>
        <w:spacing w:before="0" w:after="0" w:line="264"/>
        <w:ind w:firstLine="600"/>
        <w:jc w:val="both"/>
      </w:pPr>
      <w:r>
        <w:rPr>
          <w:rFonts w:ascii="Times New Roman" w:hAnsi="Times New Roman"/>
          <w:b/>
          <w:i w:val="false"/>
          <w:color w:val="000000"/>
          <w:sz w:val="28"/>
        </w:rPr>
        <w:t>Практическая работа</w:t>
      </w:r>
      <w:r>
        <w:rPr>
          <w:rFonts w:ascii="Times New Roman" w:hAnsi="Times New Roman"/>
          <w:b w:val="false"/>
          <w:i w:val="false"/>
          <w:color w:val="000000"/>
          <w:sz w:val="28"/>
        </w:rPr>
        <w:t xml:space="preserve"> «Получение молочнокислых продуктов».</w:t>
      </w:r>
    </w:p>
    <w:p>
      <w:pPr>
        <w:spacing w:before="0" w:after="0" w:line="264"/>
        <w:ind w:firstLine="600"/>
        <w:jc w:val="both"/>
      </w:pPr>
      <w:r>
        <w:rPr>
          <w:rFonts w:ascii="Times New Roman" w:hAnsi="Times New Roman"/>
          <w:b/>
          <w:i w:val="false"/>
          <w:color w:val="000000"/>
          <w:sz w:val="28"/>
        </w:rPr>
        <w:t>Экскурсия</w:t>
      </w:r>
      <w:r>
        <w:rPr>
          <w:rFonts w:ascii="Times New Roman" w:hAnsi="Times New Roman"/>
          <w:b w:val="false"/>
          <w:i w:val="false"/>
          <w:color w:val="000000"/>
          <w:sz w:val="28"/>
        </w:rPr>
        <w:t xml:space="preserve"> «Биотехнология – важнейшая производительная сила современности (на биотехнологическое производство)».</w:t>
      </w:r>
    </w:p>
    <w:p>
      <w:pPr>
        <w:spacing w:before="0" w:after="0" w:line="264"/>
        <w:ind w:left="120"/>
        <w:jc w:val="both"/>
      </w:pPr>
    </w:p>
    <w:p>
      <w:pPr>
        <w:spacing w:before="0" w:after="0" w:line="264"/>
        <w:ind w:left="120"/>
        <w:jc w:val="both"/>
      </w:pPr>
      <w:r>
        <w:rPr>
          <w:rFonts w:ascii="Times New Roman" w:hAnsi="Times New Roman"/>
          <w:b/>
          <w:i w:val="false"/>
          <w:color w:val="000000"/>
          <w:sz w:val="28"/>
        </w:rPr>
        <w:t>1</w:t>
      </w:r>
      <w:r>
        <w:rPr>
          <w:rFonts w:ascii="Times New Roman" w:hAnsi="Times New Roman"/>
          <w:b/>
          <w:i w:val="false"/>
          <w:color w:val="000000"/>
          <w:sz w:val="28"/>
        </w:rPr>
        <w:t>1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Тема 1.</w:t>
      </w:r>
      <w:r>
        <w:rPr>
          <w:rFonts w:ascii="Times New Roman" w:hAnsi="Times New Roman"/>
          <w:b w:val="false"/>
          <w:i w:val="false"/>
          <w:color w:val="000000"/>
          <w:sz w:val="28"/>
        </w:rPr>
        <w:t xml:space="preserve"> </w:t>
      </w:r>
      <w:r>
        <w:rPr>
          <w:rFonts w:ascii="Times New Roman" w:hAnsi="Times New Roman"/>
          <w:b/>
          <w:i w:val="false"/>
          <w:color w:val="000000"/>
          <w:sz w:val="28"/>
        </w:rPr>
        <w:t>Зарождение и развитие эволюционных представлений в биологии</w:t>
      </w:r>
    </w:p>
    <w:p>
      <w:pPr>
        <w:spacing w:before="0" w:after="0" w:line="264"/>
        <w:ind w:firstLine="600"/>
        <w:jc w:val="both"/>
      </w:pPr>
      <w:r>
        <w:rPr>
          <w:rFonts w:ascii="Times New Roman" w:hAnsi="Times New Roman"/>
          <w:b w:val="false"/>
          <w:i w:val="false"/>
          <w:color w:val="000000"/>
          <w:sz w:val="28"/>
        </w:rPr>
        <w:t>Эволюционная теория Ч. Дарвина. Предпосылки возникновения дарвинизма. Жизнь и научная деятельность Ч. Дарвина.</w:t>
      </w:r>
    </w:p>
    <w:p>
      <w:pPr>
        <w:spacing w:before="0" w:after="0" w:line="264"/>
        <w:ind w:firstLine="600"/>
        <w:jc w:val="both"/>
      </w:pPr>
      <w:r>
        <w:rPr>
          <w:rFonts w:ascii="Times New Roman" w:hAnsi="Times New Roman"/>
          <w:b w:val="false"/>
          <w:i w:val="false"/>
          <w:color w:val="000000"/>
          <w:sz w:val="28"/>
        </w:rPr>
        <w:t>Движущие силы эволюции видов по Ч. Дарвину (высокая интенсивность размножения организмов, наследственная изменчивость, борьба за существование, естественный и искусственный отбор).</w:t>
      </w:r>
    </w:p>
    <w:p>
      <w:pPr>
        <w:spacing w:before="0" w:after="0" w:line="264"/>
        <w:ind w:firstLine="600"/>
        <w:jc w:val="both"/>
      </w:pPr>
      <w:r>
        <w:rPr>
          <w:rFonts w:ascii="Times New Roman" w:hAnsi="Times New Roman"/>
          <w:b w:val="false"/>
          <w:i w:val="false"/>
          <w:color w:val="000000"/>
          <w:sz w:val="28"/>
        </w:rPr>
        <w:t>Оформление синтетической теории эволюции (СТЭ). Нейтральная теория эволюции. Современная эволюционная биология. Значение эволюционной теории в формировании естественно-научной картины мира.</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Портреты:</w:t>
      </w:r>
      <w:r>
        <w:rPr>
          <w:rFonts w:ascii="Times New Roman" w:hAnsi="Times New Roman"/>
          <w:b w:val="false"/>
          <w:i w:val="false"/>
          <w:color w:val="000000"/>
          <w:sz w:val="28"/>
        </w:rPr>
        <w:t xml:space="preserve"> Аристотель, К. Линней, Ж. Б. Ламарк, Э. Ж. Сент-Илер, Ж. Кювье, Ч. Дарвин, С. С. Четвериков, И. И. Шмальгаузен, Дж. Холдейн, Д. К. Беляев.</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«Система живой природы (по К. Линнею)», «Лестница живых существ (по Ламарку)», «Механизм формирования приспособлений у растений и животных (по Ламарку)», «Карта-схема маршрута путешествия Ч. Дарвина», «Находки Ч. Дарвина», «Формы борьбы за существование», «Породы голубей», «Многообразие культурных форм капусты», «Породы домашних животных», «Схема образования новых видов (по Ч. Дарвину)», «Схема соотношения движущих сил эволюции», «Основные положения синтетической теории эволюции».</w:t>
      </w:r>
    </w:p>
    <w:p>
      <w:pPr>
        <w:spacing w:before="0" w:after="0" w:line="264"/>
        <w:ind w:firstLine="600"/>
        <w:jc w:val="both"/>
      </w:pPr>
      <w:r>
        <w:rPr>
          <w:rFonts w:ascii="Times New Roman" w:hAnsi="Times New Roman"/>
          <w:b/>
          <w:i w:val="false"/>
          <w:color w:val="000000"/>
          <w:sz w:val="28"/>
        </w:rPr>
        <w:t>Тема 2. Микроэволюция и её результаты</w:t>
      </w:r>
    </w:p>
    <w:p>
      <w:pPr>
        <w:spacing w:before="0" w:after="0" w:line="264"/>
        <w:ind w:firstLine="600"/>
        <w:jc w:val="both"/>
      </w:pPr>
      <w:r>
        <w:rPr>
          <w:rFonts w:ascii="Times New Roman" w:hAnsi="Times New Roman"/>
          <w:b w:val="false"/>
          <w:i w:val="false"/>
          <w:color w:val="000000"/>
          <w:sz w:val="28"/>
        </w:rPr>
        <w:t>Популяция как элементарная единица эволюции. Современные методы оценки генетического разнообразия и структуры популяций. Изменение генофонда популяции как элементарное эволюционное явление. Закон генетического равновесия Дж. Харди, В. Вайнберга.</w:t>
      </w:r>
    </w:p>
    <w:p>
      <w:pPr>
        <w:spacing w:before="0" w:after="0" w:line="264"/>
        <w:ind w:firstLine="600"/>
        <w:jc w:val="both"/>
      </w:pPr>
      <w:r>
        <w:rPr>
          <w:rFonts w:ascii="Times New Roman" w:hAnsi="Times New Roman"/>
          <w:b w:val="false"/>
          <w:i w:val="false"/>
          <w:color w:val="000000"/>
          <w:sz w:val="28"/>
        </w:rPr>
        <w:t xml:space="preserve">Элементарные факторы (движущие силы) эволюции. Мутационный процесс. Комбинативная изменчивость. Дрейф генов – случайные ненаправленные изменения частот аллелей в популяциях. Эффект основателя. </w:t>
      </w:r>
      <w:r>
        <w:rPr>
          <w:rFonts w:ascii="Times New Roman" w:hAnsi="Times New Roman"/>
          <w:b w:val="false"/>
          <w:i/>
          <w:color w:val="000000"/>
          <w:sz w:val="28"/>
        </w:rPr>
        <w:t>Эффект бутылочного горлышка. Снижение генетического разнообразия: причины и следствия. Проявление эффекта дрейфа генов в больших и малых популяциях.</w:t>
      </w:r>
      <w:r>
        <w:rPr>
          <w:rFonts w:ascii="Times New Roman" w:hAnsi="Times New Roman"/>
          <w:b w:val="false"/>
          <w:i w:val="false"/>
          <w:color w:val="000000"/>
          <w:sz w:val="28"/>
        </w:rPr>
        <w:t xml:space="preserve"> Миграции. Изоляция популяций: географическая (пространственная), биологическая (репродуктивная).</w:t>
      </w:r>
    </w:p>
    <w:p>
      <w:pPr>
        <w:spacing w:before="0" w:after="0" w:line="264"/>
        <w:ind w:firstLine="600"/>
        <w:jc w:val="both"/>
      </w:pPr>
      <w:r>
        <w:rPr>
          <w:rFonts w:ascii="Times New Roman" w:hAnsi="Times New Roman"/>
          <w:b w:val="false"/>
          <w:i w:val="false"/>
          <w:color w:val="000000"/>
          <w:sz w:val="28"/>
        </w:rPr>
        <w:t>Естественный отбор – направляющий фактор эволюции. Формы естественного отбора: движущий, стабилизирующий, разрывающий (дизруптивный). Половой отбор. Возникновение и эволюция социального поведения животных.</w:t>
      </w:r>
    </w:p>
    <w:p>
      <w:pPr>
        <w:spacing w:before="0" w:after="0" w:line="264"/>
        <w:ind w:firstLine="600"/>
        <w:jc w:val="both"/>
      </w:pPr>
      <w:r>
        <w:rPr>
          <w:rFonts w:ascii="Times New Roman" w:hAnsi="Times New Roman"/>
          <w:b w:val="false"/>
          <w:i w:val="false"/>
          <w:color w:val="000000"/>
          <w:sz w:val="28"/>
        </w:rPr>
        <w:t>Приспособленность организмов как результат микроэволюции. Возникновение приспособлений у организмов. Ароморфозы и идиоадаптации. Примеры приспособлений у организмов: морфологические, физиологические, биохимические, поведенческие. Относительность приспособленности организмов.</w:t>
      </w:r>
    </w:p>
    <w:p>
      <w:pPr>
        <w:spacing w:before="0" w:after="0" w:line="264"/>
        <w:ind w:firstLine="600"/>
        <w:jc w:val="both"/>
      </w:pPr>
      <w:r>
        <w:rPr>
          <w:rFonts w:ascii="Times New Roman" w:hAnsi="Times New Roman"/>
          <w:b w:val="false"/>
          <w:i w:val="false"/>
          <w:color w:val="000000"/>
          <w:sz w:val="28"/>
        </w:rPr>
        <w:t>Вид, его критерии и структура. Видообразование как результат микроэволюции. Изоляция – ключевой фактор видообразования. Пути и способы видообразования: аллопатрическое (географическое), симпатрическое (экологическое), «мгновенное» (полиплоидизация, гибридизация). Длительность эволюционных процессов.</w:t>
      </w:r>
    </w:p>
    <w:p>
      <w:pPr>
        <w:spacing w:before="0" w:after="0" w:line="264"/>
        <w:ind w:firstLine="600"/>
        <w:jc w:val="both"/>
      </w:pPr>
      <w:r>
        <w:rPr>
          <w:rFonts w:ascii="Times New Roman" w:hAnsi="Times New Roman"/>
          <w:b w:val="false"/>
          <w:i w:val="false"/>
          <w:color w:val="000000"/>
          <w:sz w:val="28"/>
        </w:rPr>
        <w:t>Механизмы формирования биологического разнообразия.</w:t>
      </w:r>
    </w:p>
    <w:p>
      <w:pPr>
        <w:spacing w:before="0" w:after="0" w:line="264"/>
        <w:ind w:firstLine="600"/>
        <w:jc w:val="both"/>
      </w:pPr>
      <w:r>
        <w:rPr>
          <w:rFonts w:ascii="Times New Roman" w:hAnsi="Times New Roman"/>
          <w:b w:val="false"/>
          <w:i w:val="false"/>
          <w:color w:val="000000"/>
          <w:sz w:val="28"/>
        </w:rPr>
        <w:t>Роль эволюционной биологии в разработке научных методов сохранения биоразнообразия. Микроэволюция и коэволюция паразитов и их хозяев. Механизмы формирования устойчивости к антибиотикам и способы борьбы с ней.</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Портреты:</w:t>
      </w:r>
      <w:r>
        <w:rPr>
          <w:rFonts w:ascii="Times New Roman" w:hAnsi="Times New Roman"/>
          <w:b w:val="false"/>
          <w:i w:val="false"/>
          <w:color w:val="000000"/>
          <w:sz w:val="28"/>
        </w:rPr>
        <w:t xml:space="preserve"> С. С. Четвериков, Э. Майр.</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«Мутационная изменчивость», «Популяционная структура вида», «Схема проявления закона Харди–Вайнберга», «Движущие силы эволюции», «Экологическая изоляция популяций севанской форели», «Географическая изоляция лиственницы сибирской и лиственницы даурской», «Популяционные волны численности хищников и жертв», «Схема действия естественного отбора», «Формы борьбы за существование», «Индустриальный меланизм», «Живые ископаемые», «Покровительственная окраска животных», «Предупреждающая окраска животных», «Физиологические адаптации», «Приспособленность организмов и её относительность», «Критерии вида», «Виды-двойники», «Структура вида в природе», «Способы видообразования», «Географическое видообразование трёх видов ландышей», «Экологическое видообразование видов синиц», «Полиплоиды растений», «Капустно-редечный гибрид».</w:t>
      </w:r>
    </w:p>
    <w:p>
      <w:pPr>
        <w:spacing w:before="0" w:after="0" w:line="264"/>
        <w:ind w:firstLine="60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гербарии растений, коллекции насекомых, чучела птиц и зверей с примерами различных приспособлений, чучела птиц и зверей разных видов, гербарии растений близких видов, образовавшихся различными способами.</w:t>
      </w:r>
    </w:p>
    <w:p>
      <w:pPr>
        <w:spacing w:before="0" w:after="0" w:line="264"/>
        <w:ind w:firstLine="600"/>
        <w:jc w:val="both"/>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«Выявление изменчивости у особей одного вида».</w:t>
      </w:r>
    </w:p>
    <w:p>
      <w:pPr>
        <w:spacing w:before="0" w:after="0" w:line="264"/>
        <w:ind w:firstLine="600"/>
        <w:jc w:val="both"/>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«Приспособления организмов и их относительная целесообразность».</w:t>
      </w:r>
    </w:p>
    <w:p>
      <w:pPr>
        <w:spacing w:before="0" w:after="0" w:line="264"/>
        <w:ind w:firstLine="600"/>
        <w:jc w:val="both"/>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«Сравнение видов по морфологическому критерию».</w:t>
      </w:r>
    </w:p>
    <w:p>
      <w:pPr>
        <w:spacing w:before="0" w:after="0" w:line="264"/>
        <w:ind w:firstLine="600"/>
        <w:jc w:val="both"/>
      </w:pPr>
      <w:r>
        <w:rPr>
          <w:rFonts w:ascii="Times New Roman" w:hAnsi="Times New Roman"/>
          <w:b/>
          <w:i w:val="false"/>
          <w:color w:val="000000"/>
          <w:sz w:val="28"/>
        </w:rPr>
        <w:t>Тема 3. Макроэволюция и её результаты</w:t>
      </w:r>
    </w:p>
    <w:p>
      <w:pPr>
        <w:spacing w:before="0" w:after="0" w:line="264"/>
        <w:ind w:firstLine="600"/>
        <w:jc w:val="both"/>
      </w:pPr>
      <w:r>
        <w:rPr>
          <w:rFonts w:ascii="Times New Roman" w:hAnsi="Times New Roman"/>
          <w:b w:val="false"/>
          <w:i w:val="false"/>
          <w:color w:val="000000"/>
          <w:sz w:val="28"/>
        </w:rPr>
        <w:t>Методы изучения макроэволюции. Палеонтологические методы изучения эволюции. Переходные формы и филогенетические ряды организмов.</w:t>
      </w:r>
    </w:p>
    <w:p>
      <w:pPr>
        <w:spacing w:before="0" w:after="0" w:line="264"/>
        <w:ind w:firstLine="600"/>
        <w:jc w:val="both"/>
      </w:pPr>
      <w:r>
        <w:rPr>
          <w:rFonts w:ascii="Times New Roman" w:hAnsi="Times New Roman"/>
          <w:b w:val="false"/>
          <w:i w:val="false"/>
          <w:color w:val="000000"/>
          <w:sz w:val="28"/>
        </w:rPr>
        <w:t>Биогеографические методы изучения эволюции. Сравнение флоры и фауны материков и островов. Биогеографические области Земли. Виды-эндемики и реликты.</w:t>
      </w:r>
    </w:p>
    <w:p>
      <w:pPr>
        <w:spacing w:before="0" w:after="0" w:line="264"/>
        <w:ind w:firstLine="600"/>
        <w:jc w:val="both"/>
      </w:pPr>
      <w:r>
        <w:rPr>
          <w:rFonts w:ascii="Times New Roman" w:hAnsi="Times New Roman"/>
          <w:b w:val="false"/>
          <w:i w:val="false"/>
          <w:color w:val="000000"/>
          <w:sz w:val="28"/>
        </w:rPr>
        <w:t>Эмбриологические и сравнительно-морфологические методы изучения эволюции. Генетические механизмы эволюции онтогенеза и появления эволюционных новшеств. Гомологичные и аналогичные органы. Рудиментарные органы и атавизмы. Молекулярно-генетические, биохимические и математические методы изучения эволюции. Гомологичные гены. Современные методы построения филогенетических деревьев.</w:t>
      </w:r>
    </w:p>
    <w:p>
      <w:pPr>
        <w:spacing w:before="0" w:after="0" w:line="264"/>
        <w:ind w:firstLine="600"/>
        <w:jc w:val="both"/>
      </w:pPr>
      <w:r>
        <w:rPr>
          <w:rFonts w:ascii="Times New Roman" w:hAnsi="Times New Roman"/>
          <w:b w:val="false"/>
          <w:i w:val="false"/>
          <w:color w:val="000000"/>
          <w:sz w:val="28"/>
        </w:rPr>
        <w:t>Хромосомные мутации и эволюция геномов.</w:t>
      </w:r>
    </w:p>
    <w:p>
      <w:pPr>
        <w:spacing w:before="0" w:after="0" w:line="264"/>
        <w:ind w:firstLine="600"/>
        <w:jc w:val="both"/>
      </w:pPr>
      <w:r>
        <w:rPr>
          <w:rFonts w:ascii="Times New Roman" w:hAnsi="Times New Roman"/>
          <w:b w:val="false"/>
          <w:i w:val="false"/>
          <w:color w:val="000000"/>
          <w:sz w:val="28"/>
        </w:rPr>
        <w:t xml:space="preserve">Общие закономерности (правила) эволюции. </w:t>
      </w:r>
      <w:r>
        <w:rPr>
          <w:rFonts w:ascii="Times New Roman" w:hAnsi="Times New Roman"/>
          <w:b w:val="false"/>
          <w:i/>
          <w:color w:val="000000"/>
          <w:sz w:val="28"/>
        </w:rPr>
        <w:t>Принцип смены функций</w:t>
      </w:r>
      <w:r>
        <w:rPr>
          <w:rFonts w:ascii="Times New Roman" w:hAnsi="Times New Roman"/>
          <w:b w:val="false"/>
          <w:i w:val="false"/>
          <w:color w:val="000000"/>
          <w:sz w:val="28"/>
        </w:rPr>
        <w:t>. Необратимость эволюции. Адаптивная радиация. Неравномерность темпов эволюции.</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Портреты:</w:t>
      </w:r>
      <w:r>
        <w:rPr>
          <w:rFonts w:ascii="Times New Roman" w:hAnsi="Times New Roman"/>
          <w:b w:val="false"/>
          <w:i w:val="false"/>
          <w:color w:val="000000"/>
          <w:sz w:val="28"/>
        </w:rPr>
        <w:t xml:space="preserve"> К. М. Бэр, А. О. Ковалевский, Ф. Мюллер, Э. Геккель.</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«Филогенетический ряд лошади», «Археоптерикс», «Зверозубые ящеры», «Стегоцефалы», «Риниофиты», «Семенные папоротники», «Биогеографические зоны Земли», «Дрейф континентов», «Реликты», «Начальные стадии эмбрионального развития позвоночных животных», «Гомологичные и аналогичные органы», «Рудименты», «Атавизмы», «Хромосомные наборы человека и шимпанзе», «Главные направления эволюции», «Общие закономерности эволюции».</w:t>
      </w:r>
    </w:p>
    <w:p>
      <w:pPr>
        <w:spacing w:before="0" w:after="0" w:line="264"/>
        <w:ind w:firstLine="60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коллекции, гербарии, муляжи ископаемых остатков организмов, муляжи гомологичных, аналогичных, рудиментарных органов и атавизмов, коллекции насекомых.</w:t>
      </w:r>
    </w:p>
    <w:p>
      <w:pPr>
        <w:spacing w:before="0" w:after="0" w:line="264"/>
        <w:ind w:firstLine="600"/>
        <w:jc w:val="both"/>
      </w:pPr>
      <w:r>
        <w:rPr>
          <w:rFonts w:ascii="Times New Roman" w:hAnsi="Times New Roman"/>
          <w:b/>
          <w:i w:val="false"/>
          <w:color w:val="000000"/>
          <w:sz w:val="28"/>
        </w:rPr>
        <w:t>Тема 4. Происхождение и развитие жизни на Земле</w:t>
      </w:r>
    </w:p>
    <w:p>
      <w:pPr>
        <w:spacing w:before="0" w:after="0" w:line="264"/>
        <w:ind w:firstLine="600"/>
        <w:jc w:val="both"/>
      </w:pPr>
      <w:r>
        <w:rPr>
          <w:rFonts w:ascii="Times New Roman" w:hAnsi="Times New Roman"/>
          <w:b w:val="false"/>
          <w:i w:val="false"/>
          <w:color w:val="000000"/>
          <w:sz w:val="28"/>
        </w:rPr>
        <w:t>Научные гипотезы происхождения жизни на Земле. Абиогенез и панспермия. Донаучные представления о зарождении жизни (креационизм). Гипотеза постоянного самозарождения жизни и её опровержение опытами Ф. Реди, Л. Спалланцани, Л. Пастера. Происхождение жизни и астробиология.</w:t>
      </w:r>
    </w:p>
    <w:p>
      <w:pPr>
        <w:spacing w:before="0" w:after="0" w:line="264"/>
        <w:ind w:firstLine="600"/>
        <w:jc w:val="both"/>
      </w:pPr>
      <w:r>
        <w:rPr>
          <w:rFonts w:ascii="Times New Roman" w:hAnsi="Times New Roman"/>
          <w:b w:val="false"/>
          <w:i w:val="false"/>
          <w:color w:val="000000"/>
          <w:sz w:val="28"/>
        </w:rPr>
        <w:t>Основные этапы неорганической эволюции. Планетарная (геологическая) эволюция. Химическая эволюция. Абиогенный синтез органических веществ из неорганических. Опыт С. Миллера и Г. Юри. Образование полимеров из мономеров. Коацерватная гипотеза А. И. Опарина, гипотеза первичного бульона Дж. Холдейна, генетическая гипотеза Г. Мёллера. Рибозимы (Т. Чек) и гипотеза «мира РНК» У. Гилберта. Формирование мембран и возникновение протоклетки.</w:t>
      </w:r>
    </w:p>
    <w:p>
      <w:pPr>
        <w:spacing w:before="0" w:after="0" w:line="264"/>
        <w:ind w:firstLine="600"/>
        <w:jc w:val="both"/>
      </w:pPr>
      <w:r>
        <w:rPr>
          <w:rFonts w:ascii="Times New Roman" w:hAnsi="Times New Roman"/>
          <w:b w:val="false"/>
          <w:i w:val="false"/>
          <w:color w:val="000000"/>
          <w:sz w:val="28"/>
        </w:rPr>
        <w:t>История Земли и методы её изучения. Ископаемые органические остатки. Геохронология и её методы. Относительная и абсолютная геохронология. Геохронологическая шкала: эоны, эры, периоды, эпохи.</w:t>
      </w:r>
    </w:p>
    <w:p>
      <w:pPr>
        <w:spacing w:before="0" w:after="0" w:line="264"/>
        <w:ind w:firstLine="600"/>
        <w:jc w:val="both"/>
      </w:pPr>
      <w:r>
        <w:rPr>
          <w:rFonts w:ascii="Times New Roman" w:hAnsi="Times New Roman"/>
          <w:b w:val="false"/>
          <w:i w:val="false"/>
          <w:color w:val="000000"/>
          <w:sz w:val="28"/>
        </w:rPr>
        <w:t>Начальные этапы органической эволюции. Появление и эволюция первых клеток. Эволюция метаболизма. Возникновение первых экосистем. Современные микробные биоплёнки как аналог первых на Земле сообществ. Строматолиты. Прокариоты и эукариоты.</w:t>
      </w:r>
    </w:p>
    <w:p>
      <w:pPr>
        <w:spacing w:before="0" w:after="0" w:line="264"/>
        <w:ind w:firstLine="600"/>
        <w:jc w:val="both"/>
      </w:pPr>
      <w:r>
        <w:rPr>
          <w:rFonts w:ascii="Times New Roman" w:hAnsi="Times New Roman"/>
          <w:b w:val="false"/>
          <w:i w:val="false"/>
          <w:color w:val="000000"/>
          <w:sz w:val="28"/>
        </w:rPr>
        <w:t>Происхождение эукариот (симбиогенез). Эволюционное происхождение вирусов. Происхождение многоклеточных организмов. Возникновение основных групп многоклеточных организмов.</w:t>
      </w:r>
    </w:p>
    <w:p>
      <w:pPr>
        <w:spacing w:before="0" w:after="0" w:line="264"/>
        <w:ind w:firstLine="600"/>
        <w:jc w:val="both"/>
      </w:pPr>
      <w:r>
        <w:rPr>
          <w:rFonts w:ascii="Times New Roman" w:hAnsi="Times New Roman"/>
          <w:b w:val="false"/>
          <w:i w:val="false"/>
          <w:color w:val="000000"/>
          <w:sz w:val="28"/>
        </w:rPr>
        <w:t>Основные этапы эволюции высших растений. Основные ароморфозы растений. Выход растений на сушу. Появление споровых растений и завоевание ими суши. Семенные растения. Происхождение цветковых растений.</w:t>
      </w:r>
    </w:p>
    <w:p>
      <w:pPr>
        <w:spacing w:before="0" w:after="0" w:line="264"/>
        <w:ind w:firstLine="600"/>
        <w:jc w:val="both"/>
      </w:pPr>
      <w:r>
        <w:rPr>
          <w:rFonts w:ascii="Times New Roman" w:hAnsi="Times New Roman"/>
          <w:b w:val="false"/>
          <w:i w:val="false"/>
          <w:color w:val="000000"/>
          <w:sz w:val="28"/>
        </w:rPr>
        <w:t>Основные этапы эволюции животного мира. Основные ароморфозы животных. Вендская фауна. Кембрийский взрыв – появление современных типов. Первые хордовые животные. Жизнь в воде. Эволюция позвоночных. Происхождение амфибий и рептилий. Происхождение млекопитающих и птиц. Принцип ключевого ароморфоза. Освоение беспозвоночными и позвоночными животными суши.</w:t>
      </w:r>
    </w:p>
    <w:p>
      <w:pPr>
        <w:spacing w:before="0" w:after="0" w:line="264"/>
        <w:ind w:firstLine="600"/>
        <w:jc w:val="both"/>
      </w:pPr>
      <w:r>
        <w:rPr>
          <w:rFonts w:ascii="Times New Roman" w:hAnsi="Times New Roman"/>
          <w:b w:val="false"/>
          <w:i w:val="false"/>
          <w:color w:val="000000"/>
          <w:sz w:val="28"/>
        </w:rPr>
        <w:t>Развитие жизни на Земле по эрам и периодам: архей, протерозой, палеозой, мезозой, кайнозой. Общая характеристика климата и геологических процессов. Появление и расцвет характерных организмов. Углеобразование: его условия и влияние на газовый состав атмосферы.</w:t>
      </w:r>
    </w:p>
    <w:p>
      <w:pPr>
        <w:spacing w:before="0" w:after="0" w:line="264"/>
        <w:ind w:firstLine="600"/>
        <w:jc w:val="both"/>
      </w:pPr>
      <w:r>
        <w:rPr>
          <w:rFonts w:ascii="Times New Roman" w:hAnsi="Times New Roman"/>
          <w:b w:val="false"/>
          <w:i w:val="false"/>
          <w:color w:val="000000"/>
          <w:sz w:val="28"/>
        </w:rPr>
        <w:t>Массовые вымирания – экологические кризисы прошлого. Причины и следствия массовых вымираний. Современный экологический кризис, его особенности. Проблема сохранения биоразнообразия на Земле.</w:t>
      </w:r>
    </w:p>
    <w:p>
      <w:pPr>
        <w:spacing w:before="0" w:after="0" w:line="264"/>
        <w:ind w:firstLine="600"/>
        <w:jc w:val="both"/>
      </w:pPr>
      <w:r>
        <w:rPr>
          <w:rFonts w:ascii="Times New Roman" w:hAnsi="Times New Roman"/>
          <w:b w:val="false"/>
          <w:i w:val="false"/>
          <w:color w:val="000000"/>
          <w:sz w:val="28"/>
        </w:rPr>
        <w:t>Современная система органического мира. Принципы классификации организмов. Основные систематические группы организмов.</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Портреты:</w:t>
      </w:r>
      <w:r>
        <w:rPr>
          <w:rFonts w:ascii="Times New Roman" w:hAnsi="Times New Roman"/>
          <w:b w:val="false"/>
          <w:i w:val="false"/>
          <w:color w:val="000000"/>
          <w:sz w:val="28"/>
        </w:rPr>
        <w:t xml:space="preserve"> Ф. Реди, Л. Спалланцани, Л. Пастер, И. И. Мечников, А. И. Опарин, Дж. Холдейн, Г. Мёллер, С. Миллер, Г. Юри.</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«Схема опыта Ф. Реди», «Схема опыта Л. Пастера по изучению самозарождения жизни», «Схема опыта С. Миллера, Г. Юри», «Этапы неорганической эволюции», «Геохронологическая шкала», «Начальные этапы органической эволюции», «Схема образования эукариот путём симбиогенеза», «Система живой природы», «Строение вируса», «Ароморфозы растений», «Риниофиты», «Одноклеточные водоросли», «Многоклеточные водоросли», «Мхи», «Папоротники», «Голосеменные растения», «Органы цветковых растений», «Схема развития животного мира», «Ароморфозы животных», «Простейшие», «Кишечнополостные», «Плоские черви», «Членистоногие», «Рыбы», «Земноводные», «Пресмыкающиеся», «Птицы», «Млекопитающие», «Развитие жизни в архейской эре», «Развитие жизни в протерозойской эре», «Развитие жизни в палеозойской эре», «Развитие жизни в мезозойской эре», «Развитие жизни в кайнозойской эре», «Современная система органического мира».</w:t>
      </w:r>
    </w:p>
    <w:p>
      <w:pPr>
        <w:spacing w:before="0" w:after="0" w:line="264"/>
        <w:ind w:firstLine="60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гербарии растений различных отделов, коллекции насекомых, влажные препараты животных, раковины моллюсков, коллекции иглокожих, скелеты позвоночных животных, чучела птиц и зверей, коллекции окаменелостей, полезных ископаемых, муляжи органических остатков организмов.</w:t>
      </w:r>
    </w:p>
    <w:p>
      <w:pPr>
        <w:spacing w:before="0" w:after="0" w:line="264"/>
        <w:ind w:firstLine="600"/>
        <w:jc w:val="both"/>
      </w:pPr>
      <w:r>
        <w:rPr>
          <w:rFonts w:ascii="Times New Roman" w:hAnsi="Times New Roman"/>
          <w:b/>
          <w:i w:val="false"/>
          <w:color w:val="000000"/>
          <w:sz w:val="28"/>
        </w:rPr>
        <w:t>Виртуальная лабораторная работа</w:t>
      </w:r>
      <w:r>
        <w:rPr>
          <w:rFonts w:ascii="Times New Roman" w:hAnsi="Times New Roman"/>
          <w:b w:val="false"/>
          <w:i w:val="false"/>
          <w:color w:val="000000"/>
          <w:sz w:val="28"/>
        </w:rPr>
        <w:t xml:space="preserve"> «Моделирование опытов Миллера–Юри по изучению абиогенного синтеза органических соединений в первичной атмосфере».</w:t>
      </w:r>
    </w:p>
    <w:p>
      <w:pPr>
        <w:spacing w:before="0" w:after="0" w:line="264"/>
        <w:ind w:firstLine="600"/>
        <w:jc w:val="both"/>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«Изучение и описание ископаемых остатков древних организмов».</w:t>
      </w:r>
    </w:p>
    <w:p>
      <w:pPr>
        <w:spacing w:before="0" w:after="0" w:line="264"/>
        <w:ind w:firstLine="600"/>
        <w:jc w:val="both"/>
      </w:pPr>
      <w:r>
        <w:rPr>
          <w:rFonts w:ascii="Times New Roman" w:hAnsi="Times New Roman"/>
          <w:b/>
          <w:i w:val="false"/>
          <w:color w:val="000000"/>
          <w:sz w:val="28"/>
        </w:rPr>
        <w:t>Практическая работа</w:t>
      </w:r>
      <w:r>
        <w:rPr>
          <w:rFonts w:ascii="Times New Roman" w:hAnsi="Times New Roman"/>
          <w:b w:val="false"/>
          <w:i w:val="false"/>
          <w:color w:val="000000"/>
          <w:sz w:val="28"/>
        </w:rPr>
        <w:t xml:space="preserve"> «Изучение особенностей строения растений разных отделов».</w:t>
      </w:r>
    </w:p>
    <w:p>
      <w:pPr>
        <w:spacing w:before="0" w:after="0" w:line="264"/>
        <w:ind w:firstLine="600"/>
        <w:jc w:val="both"/>
      </w:pPr>
      <w:r>
        <w:rPr>
          <w:rFonts w:ascii="Times New Roman" w:hAnsi="Times New Roman"/>
          <w:b/>
          <w:i w:val="false"/>
          <w:color w:val="000000"/>
          <w:sz w:val="28"/>
        </w:rPr>
        <w:t>Практическая работа</w:t>
      </w:r>
      <w:r>
        <w:rPr>
          <w:rFonts w:ascii="Times New Roman" w:hAnsi="Times New Roman"/>
          <w:b w:val="false"/>
          <w:i w:val="false"/>
          <w:color w:val="000000"/>
          <w:sz w:val="28"/>
        </w:rPr>
        <w:t xml:space="preserve"> «Изучение особенностей строения позвоночных животных».</w:t>
      </w:r>
    </w:p>
    <w:p>
      <w:pPr>
        <w:spacing w:before="0" w:after="0" w:line="264"/>
        <w:ind w:firstLine="600"/>
        <w:jc w:val="both"/>
      </w:pPr>
      <w:r>
        <w:rPr>
          <w:rFonts w:ascii="Times New Roman" w:hAnsi="Times New Roman"/>
          <w:b/>
          <w:i w:val="false"/>
          <w:color w:val="000000"/>
          <w:sz w:val="28"/>
        </w:rPr>
        <w:t>Тема 5. Происхождение человека – антропогенез</w:t>
      </w:r>
    </w:p>
    <w:p>
      <w:pPr>
        <w:spacing w:before="0" w:after="0" w:line="264"/>
        <w:ind w:firstLine="600"/>
        <w:jc w:val="both"/>
      </w:pPr>
      <w:r>
        <w:rPr>
          <w:rFonts w:ascii="Times New Roman" w:hAnsi="Times New Roman"/>
          <w:b w:val="false"/>
          <w:i w:val="false"/>
          <w:color w:val="000000"/>
          <w:sz w:val="28"/>
        </w:rPr>
        <w:t>Разделы и задачи антропологии. Методы антропологии.</w:t>
      </w:r>
    </w:p>
    <w:p>
      <w:pPr>
        <w:spacing w:before="0" w:after="0" w:line="264"/>
        <w:ind w:firstLine="600"/>
        <w:jc w:val="both"/>
      </w:pPr>
      <w:r>
        <w:rPr>
          <w:rFonts w:ascii="Times New Roman" w:hAnsi="Times New Roman"/>
          <w:b w:val="false"/>
          <w:i w:val="false"/>
          <w:color w:val="000000"/>
          <w:sz w:val="28"/>
        </w:rPr>
        <w:t>Становление представлений о происхождении человека. Религиозные воззрения. Современные научные теории.</w:t>
      </w:r>
    </w:p>
    <w:p>
      <w:pPr>
        <w:spacing w:before="0" w:after="0" w:line="264"/>
        <w:ind w:firstLine="600"/>
        <w:jc w:val="both"/>
      </w:pPr>
      <w:r>
        <w:rPr>
          <w:rFonts w:ascii="Times New Roman" w:hAnsi="Times New Roman"/>
          <w:b w:val="false"/>
          <w:i w:val="false"/>
          <w:color w:val="000000"/>
          <w:sz w:val="28"/>
        </w:rPr>
        <w:t>Сходство человека с животными. Систематическое положение человека. Свидетельства сходства человека с животными: сравнительно-морфологические, эмбриологические, физиолого-биохимические, поведенческие. Отличия человека от животных. Прямохождение и комплекс связанных с ним признаков. Развитие головного мозга и второй сигнальной системы.</w:t>
      </w:r>
    </w:p>
    <w:p>
      <w:pPr>
        <w:spacing w:before="0" w:after="0" w:line="264"/>
        <w:ind w:firstLine="600"/>
        <w:jc w:val="both"/>
      </w:pPr>
      <w:r>
        <w:rPr>
          <w:rFonts w:ascii="Times New Roman" w:hAnsi="Times New Roman"/>
          <w:b w:val="false"/>
          <w:i w:val="false"/>
          <w:color w:val="000000"/>
          <w:sz w:val="28"/>
        </w:rPr>
        <w:t>Движущие силы (факторы) антропогенеза: биологические, социальные. Соотношение биологических и социальных факторов в антропогенезе.</w:t>
      </w:r>
    </w:p>
    <w:p>
      <w:pPr>
        <w:spacing w:before="0" w:after="0" w:line="264"/>
        <w:ind w:firstLine="600"/>
        <w:jc w:val="both"/>
      </w:pPr>
      <w:r>
        <w:rPr>
          <w:rFonts w:ascii="Times New Roman" w:hAnsi="Times New Roman"/>
          <w:b w:val="false"/>
          <w:i w:val="false"/>
          <w:color w:val="000000"/>
          <w:sz w:val="28"/>
        </w:rPr>
        <w:t>Основные стадии антропогенеза. Ранние человекообразные обезьяны (проконсулы) и ранние понгиды – общие предки человекообразных обезьян и людей. Австралопитеки – двуногие предки людей. Человек умелый, первые изготовления орудий труда. Человек прямоходящий и первый выход людей за пределы Африки. Человек гейдельбергский – общий предок неандертальского человека и человека разумного. Человек неандертальский как вид людей холодного климата. Человек разумный современного типа, денисовский человек, освоение континентов за пределами Африки. Палеогенетика и палеогеномика.</w:t>
      </w:r>
    </w:p>
    <w:p>
      <w:pPr>
        <w:spacing w:before="0" w:after="0" w:line="264"/>
        <w:ind w:firstLine="600"/>
        <w:jc w:val="both"/>
      </w:pPr>
      <w:r>
        <w:rPr>
          <w:rFonts w:ascii="Times New Roman" w:hAnsi="Times New Roman"/>
          <w:b w:val="false"/>
          <w:i w:val="false"/>
          <w:color w:val="000000"/>
          <w:sz w:val="28"/>
        </w:rPr>
        <w:t>Эволюция современного человека. Естественный отбор в популяциях человека. Мутационный процесс и полиморфизм. Популяционные волны, дрейф генов, миграция и «эффект основателя» в популяциях современного человека.</w:t>
      </w:r>
    </w:p>
    <w:p>
      <w:pPr>
        <w:spacing w:before="0" w:after="0" w:line="264"/>
        <w:ind w:firstLine="600"/>
        <w:jc w:val="both"/>
      </w:pPr>
      <w:r>
        <w:rPr>
          <w:rFonts w:ascii="Times New Roman" w:hAnsi="Times New Roman"/>
          <w:b w:val="false"/>
          <w:i w:val="false"/>
          <w:color w:val="000000"/>
          <w:sz w:val="28"/>
        </w:rPr>
        <w:t>Человеческие расы. Понятие о расе. Большие расы: европеоидная (евразийская), австрало-негроидная (экваториальная), монголоидная (азиатско-американская). Время и пути расселения человека по планете. Единство человеческих рас. Научная несостоятельность расизма. Приспособленность человека к разным условиям окружающей среды. Влияние географической среды и дрейфа генов на морфологию и физиологию человека.</w:t>
      </w:r>
    </w:p>
    <w:p>
      <w:pPr>
        <w:spacing w:before="0" w:after="0" w:line="264"/>
        <w:ind w:firstLine="600"/>
        <w:jc w:val="both"/>
      </w:pPr>
      <w:r>
        <w:rPr>
          <w:rFonts w:ascii="Times New Roman" w:hAnsi="Times New Roman"/>
          <w:b w:val="false"/>
          <w:i w:val="false"/>
          <w:color w:val="000000"/>
          <w:sz w:val="28"/>
        </w:rPr>
        <w:t>Междисциплинарные методы в физической (биологической) антропологии. Эволюционная антропология и палеоантропология человеческих популяций. Биосоциальные исследования природы человека. Исследование коэволюции биологического и социального в человеке.</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Портреты:</w:t>
      </w:r>
      <w:r>
        <w:rPr>
          <w:rFonts w:ascii="Times New Roman" w:hAnsi="Times New Roman"/>
          <w:b w:val="false"/>
          <w:i w:val="false"/>
          <w:color w:val="000000"/>
          <w:sz w:val="28"/>
        </w:rPr>
        <w:t xml:space="preserve"> Ч. Дарвин, Л. Лики, Я. Я. Рогинский, М. М. Герасимов.</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«Методы антропологии», «Головной мозг человека», «Человекообразные обезьяны», «Скелет человека и скелет шимпанзе», «Рудименты и атавизмы», «Движущие силы антропогенеза», «Эволюционное древо человека», «Австралопитек», «Человек умелый», «Человек прямоходящий», «Денисовский человек» «Неандертальцы», «Кроманьонцы», «Предки человека», «Этапы эволюции человека», «Расы человека».</w:t>
      </w:r>
    </w:p>
    <w:p>
      <w:pPr>
        <w:spacing w:before="0" w:after="0" w:line="264"/>
        <w:ind w:firstLine="60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муляжи окаменелостей, предметов материальной культуры предков человека, репродукции (фотографии) картин с мифологическими и библейскими сюжетами происхождения человека, фотографии находок ископаемых остатков человека, скелет человека, модель черепа человека и черепа шимпанзе, модель кисти человека и кисти шимпанзе, модели торса предков человека.</w:t>
      </w:r>
    </w:p>
    <w:p>
      <w:pPr>
        <w:spacing w:before="0" w:after="0" w:line="264"/>
        <w:ind w:firstLine="600"/>
        <w:jc w:val="both"/>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«Изучение особенностей строения скелета человека, связанных с прямохождением».</w:t>
      </w:r>
    </w:p>
    <w:p>
      <w:pPr>
        <w:spacing w:before="0" w:after="0" w:line="264"/>
        <w:ind w:firstLine="600"/>
        <w:jc w:val="both"/>
      </w:pPr>
      <w:r>
        <w:rPr>
          <w:rFonts w:ascii="Times New Roman" w:hAnsi="Times New Roman"/>
          <w:b/>
          <w:i w:val="false"/>
          <w:color w:val="000000"/>
          <w:sz w:val="28"/>
        </w:rPr>
        <w:t>Практическая работа</w:t>
      </w:r>
      <w:r>
        <w:rPr>
          <w:rFonts w:ascii="Times New Roman" w:hAnsi="Times New Roman"/>
          <w:b w:val="false"/>
          <w:i w:val="false"/>
          <w:color w:val="000000"/>
          <w:sz w:val="28"/>
        </w:rPr>
        <w:t xml:space="preserve"> «Изучение экологических адаптаций человека».</w:t>
      </w:r>
    </w:p>
    <w:p>
      <w:pPr>
        <w:spacing w:before="0" w:after="0" w:line="264"/>
        <w:ind w:firstLine="600"/>
        <w:jc w:val="both"/>
      </w:pPr>
      <w:r>
        <w:rPr>
          <w:rFonts w:ascii="Times New Roman" w:hAnsi="Times New Roman"/>
          <w:b/>
          <w:i w:val="false"/>
          <w:color w:val="000000"/>
          <w:sz w:val="28"/>
        </w:rPr>
        <w:t>Тема 6. Экология – наука о взаимоотношениях организмов и надорганизменных систем с окружающей средой</w:t>
      </w:r>
    </w:p>
    <w:p>
      <w:pPr>
        <w:spacing w:before="0" w:after="0" w:line="264"/>
        <w:ind w:firstLine="600"/>
        <w:jc w:val="both"/>
      </w:pPr>
      <w:r>
        <w:rPr>
          <w:rFonts w:ascii="Times New Roman" w:hAnsi="Times New Roman"/>
          <w:b w:val="false"/>
          <w:i w:val="false"/>
          <w:color w:val="000000"/>
          <w:sz w:val="28"/>
        </w:rPr>
        <w:t>Зарождение и развитие экологии в трудах А. Гумбольдта, К. Ф. Рулье, Н. А. Северцова, Э. Геккеля, А. Тенсли, В. Н. Сукачёва. Разделы и задачи экологии. Связь экологии с другими науками.</w:t>
      </w:r>
    </w:p>
    <w:p>
      <w:pPr>
        <w:spacing w:before="0" w:after="0" w:line="264"/>
        <w:ind w:firstLine="600"/>
        <w:jc w:val="both"/>
      </w:pPr>
      <w:r>
        <w:rPr>
          <w:rFonts w:ascii="Times New Roman" w:hAnsi="Times New Roman"/>
          <w:b w:val="false"/>
          <w:i w:val="false"/>
          <w:color w:val="000000"/>
          <w:sz w:val="28"/>
        </w:rPr>
        <w:t>Методы экологии. Полевые наблюдения. Эксперименты в экологии: природные и лабораторные. Моделирование в экологии. Мониторинг окружающей среды: локальный, региональный и глобальный.</w:t>
      </w:r>
    </w:p>
    <w:p>
      <w:pPr>
        <w:spacing w:before="0" w:after="0" w:line="264"/>
        <w:ind w:firstLine="600"/>
        <w:jc w:val="both"/>
      </w:pPr>
      <w:r>
        <w:rPr>
          <w:rFonts w:ascii="Times New Roman" w:hAnsi="Times New Roman"/>
          <w:b w:val="false"/>
          <w:i w:val="false"/>
          <w:color w:val="000000"/>
          <w:sz w:val="28"/>
        </w:rPr>
        <w:t>Значение экологических знаний для человека. Экологическое мировоззрение как основа связей человечества с природой. Формирование экологической культуры и экологической грамотности населения.</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Портреты:</w:t>
      </w:r>
      <w:r>
        <w:rPr>
          <w:rFonts w:ascii="Times New Roman" w:hAnsi="Times New Roman"/>
          <w:b w:val="false"/>
          <w:i w:val="false"/>
          <w:color w:val="000000"/>
          <w:sz w:val="28"/>
        </w:rPr>
        <w:t xml:space="preserve"> А. Гумбольдт, К. Ф. Рулье, Н. А. Северцов, Э. Геккель, А. Тенсли, В. Н. Сукачёв.</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«Разделы экологии», «Методы экологии», «Схема мониторинга окружающей среды».</w:t>
      </w:r>
    </w:p>
    <w:p>
      <w:pPr>
        <w:spacing w:before="0" w:after="0" w:line="264"/>
        <w:ind w:firstLine="600"/>
        <w:jc w:val="both"/>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«Изучение методов экологических исследований».</w:t>
      </w:r>
    </w:p>
    <w:p>
      <w:pPr>
        <w:spacing w:before="0" w:after="0" w:line="264"/>
        <w:ind w:firstLine="600"/>
        <w:jc w:val="both"/>
      </w:pPr>
      <w:r>
        <w:rPr>
          <w:rFonts w:ascii="Times New Roman" w:hAnsi="Times New Roman"/>
          <w:b/>
          <w:i w:val="false"/>
          <w:color w:val="000000"/>
          <w:sz w:val="28"/>
        </w:rPr>
        <w:t>Тема 7. Организмы и среда обитания</w:t>
      </w:r>
    </w:p>
    <w:p>
      <w:pPr>
        <w:spacing w:before="0" w:after="0" w:line="264"/>
        <w:ind w:firstLine="600"/>
        <w:jc w:val="both"/>
      </w:pPr>
      <w:r>
        <w:rPr>
          <w:rFonts w:ascii="Times New Roman" w:hAnsi="Times New Roman"/>
          <w:b w:val="false"/>
          <w:i w:val="false"/>
          <w:color w:val="000000"/>
          <w:sz w:val="28"/>
        </w:rPr>
        <w:t>Экологические факторы и закономерности их действия. Классификация экологических факторов: абиотические, биотические, антропогенные. Общие закономерности действия экологических факторов. Правило минимума (К. Шпренгель, Ю. Либих). Толерантность. Эврибионтные и стенобионтные организмы.</w:t>
      </w:r>
    </w:p>
    <w:p>
      <w:pPr>
        <w:spacing w:before="0" w:after="0" w:line="264"/>
        <w:ind w:firstLine="600"/>
        <w:jc w:val="both"/>
      </w:pPr>
      <w:r>
        <w:rPr>
          <w:rFonts w:ascii="Times New Roman" w:hAnsi="Times New Roman"/>
          <w:b w:val="false"/>
          <w:i w:val="false"/>
          <w:color w:val="000000"/>
          <w:sz w:val="28"/>
        </w:rPr>
        <w:t>Абиотические факторы. Свет как экологический фактор. Действие разных участков солнечного спектра на организмы. Экологические группы растений и животных по отношению к свету. Сигнальная роль света. Фотопериодизм.</w:t>
      </w:r>
    </w:p>
    <w:p>
      <w:pPr>
        <w:spacing w:before="0" w:after="0" w:line="264"/>
        <w:ind w:firstLine="600"/>
        <w:jc w:val="both"/>
      </w:pPr>
      <w:r>
        <w:rPr>
          <w:rFonts w:ascii="Times New Roman" w:hAnsi="Times New Roman"/>
          <w:b w:val="false"/>
          <w:i w:val="false"/>
          <w:color w:val="000000"/>
          <w:sz w:val="28"/>
        </w:rPr>
        <w:t>Температура как экологический фактор. Действие температуры на организмы. Пойкилотермные и гомойотермные организмы. Эвритермные и стенотермные организмы.</w:t>
      </w:r>
    </w:p>
    <w:p>
      <w:pPr>
        <w:spacing w:before="0" w:after="0" w:line="264"/>
        <w:ind w:firstLine="600"/>
        <w:jc w:val="both"/>
      </w:pPr>
      <w:r>
        <w:rPr>
          <w:rFonts w:ascii="Times New Roman" w:hAnsi="Times New Roman"/>
          <w:b w:val="false"/>
          <w:i w:val="false"/>
          <w:color w:val="000000"/>
          <w:sz w:val="28"/>
        </w:rPr>
        <w:t>Влажность как экологический фактор. Приспособления растений к поддержанию водного баланса. Классификация растений по отношению к воде. Приспособления животных к изменению водного режима.</w:t>
      </w:r>
    </w:p>
    <w:p>
      <w:pPr>
        <w:spacing w:before="0" w:after="0" w:line="264"/>
        <w:ind w:firstLine="600"/>
        <w:jc w:val="both"/>
      </w:pPr>
      <w:r>
        <w:rPr>
          <w:rFonts w:ascii="Times New Roman" w:hAnsi="Times New Roman"/>
          <w:b w:val="false"/>
          <w:i w:val="false"/>
          <w:color w:val="000000"/>
          <w:sz w:val="28"/>
        </w:rPr>
        <w:t>Среды обитания организмов: водная, наземно-воздушная, почвенная, глубинная подпочвенная, внутриорганизменная. Физико-химические особенности сред обитания организмов. Приспособления организмов к жизни в разных средах.</w:t>
      </w:r>
    </w:p>
    <w:p>
      <w:pPr>
        <w:spacing w:before="0" w:after="0" w:line="264"/>
        <w:ind w:firstLine="600"/>
        <w:jc w:val="both"/>
      </w:pPr>
      <w:r>
        <w:rPr>
          <w:rFonts w:ascii="Times New Roman" w:hAnsi="Times New Roman"/>
          <w:b w:val="false"/>
          <w:i w:val="false"/>
          <w:color w:val="000000"/>
          <w:sz w:val="28"/>
        </w:rPr>
        <w:t>Биологические ритмы. Внешние и внутренние ритмы. Суточные и годичные ритмы. Приспособленность организмов к сезонным изменениям условий жизни.</w:t>
      </w:r>
    </w:p>
    <w:p>
      <w:pPr>
        <w:spacing w:before="0" w:after="0" w:line="264"/>
        <w:ind w:firstLine="600"/>
        <w:jc w:val="both"/>
      </w:pPr>
      <w:r>
        <w:rPr>
          <w:rFonts w:ascii="Times New Roman" w:hAnsi="Times New Roman"/>
          <w:b w:val="false"/>
          <w:i w:val="false"/>
          <w:color w:val="000000"/>
          <w:sz w:val="28"/>
        </w:rPr>
        <w:t>Жизненные формы организмов. Понятие о жизненной форме. Жизненные формы растений: деревья, кустарники, кустарнички, многолетние травы, однолетние травы. Жизненные формы животных: гидробионты, геобионты, аэробионты. Особенности строения и образа жизни.</w:t>
      </w:r>
    </w:p>
    <w:p>
      <w:pPr>
        <w:spacing w:before="0" w:after="0" w:line="264"/>
        <w:ind w:firstLine="600"/>
        <w:jc w:val="both"/>
      </w:pPr>
      <w:r>
        <w:rPr>
          <w:rFonts w:ascii="Times New Roman" w:hAnsi="Times New Roman"/>
          <w:b w:val="false"/>
          <w:i w:val="false"/>
          <w:color w:val="000000"/>
          <w:sz w:val="28"/>
        </w:rPr>
        <w:t>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(квартирантство, нахлебничество). Нетрофические взаимодействия (топические, форические, фабрические). Значение биотических взаимодействий для существования организмов в среде обитания. Принцип конкурентного исключения.</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«Экологические факторы», «Световой спектр», «Экологические группы животных по отношению к свету», «Теплокровные животные», «Холоднокровные животные», «Физиологические адаптации животных», «Среды обитания организмов», «Биологические ритмы», «Жизненные формы растений», «Жизненные формы животных», «Экосистема широколиственного леса», «Экосистема хвойного леса», «Цепи питания», «Хищничество», «Паразитизм», «Конкуренция», «Симбиоз», «Комменсализм».</w:t>
      </w:r>
    </w:p>
    <w:p>
      <w:pPr>
        <w:spacing w:before="0" w:after="0" w:line="264"/>
        <w:ind w:firstLine="60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гербарии растений и животных, приспособленных к влиянию различных экологических факторов, гербарии светолюбивых, тенелюбивых и теневыносливых растений, светолюбивые, тенелюбивые и теневыносливые комнатные растения, гербарии и коллекции теплолюбивых, зимостойких, морозоустойчивых растений, чучела птиц и зверей, гербарии растений, относящихся к гигрофитам, ксерофитам, мезофитам, комнатные растения данных групп, коллекции животных, обитающих в разных средах, гербарии и коллекции растений и животных, обладающих чертами приспособленности к сезонным изменениям условий жизни, гербарии и коллекции растений и животных различных жизненных форм, коллекции животных, участвующих в различных биотических взаимодействиях.</w:t>
      </w:r>
    </w:p>
    <w:p>
      <w:pPr>
        <w:spacing w:before="0" w:after="0" w:line="264"/>
        <w:ind w:firstLine="600"/>
        <w:jc w:val="both"/>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«Выявление приспособлений организмов к влиянию света».</w:t>
      </w:r>
    </w:p>
    <w:p>
      <w:pPr>
        <w:spacing w:before="0" w:after="0" w:line="264"/>
        <w:ind w:firstLine="600"/>
        <w:jc w:val="both"/>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«Выявление приспособлений организмов к влиянию температуры».</w:t>
      </w:r>
    </w:p>
    <w:p>
      <w:pPr>
        <w:spacing w:before="0" w:after="0" w:line="264"/>
        <w:ind w:firstLine="600"/>
        <w:jc w:val="both"/>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«Анатомические особенности растений из разных мест обитания».</w:t>
      </w:r>
    </w:p>
    <w:p>
      <w:pPr>
        <w:spacing w:before="0" w:after="0" w:line="264"/>
        <w:ind w:firstLine="600"/>
        <w:jc w:val="both"/>
      </w:pPr>
      <w:r>
        <w:rPr>
          <w:rFonts w:ascii="Times New Roman" w:hAnsi="Times New Roman"/>
          <w:b/>
          <w:i w:val="false"/>
          <w:color w:val="000000"/>
          <w:sz w:val="28"/>
        </w:rPr>
        <w:t>Тема 8. Экология видов и популяций</w:t>
      </w:r>
    </w:p>
    <w:p>
      <w:pPr>
        <w:spacing w:before="0" w:after="0" w:line="264"/>
        <w:ind w:firstLine="600"/>
        <w:jc w:val="both"/>
      </w:pPr>
      <w:r>
        <w:rPr>
          <w:rFonts w:ascii="Times New Roman" w:hAnsi="Times New Roman"/>
          <w:b w:val="false"/>
          <w:i w:val="false"/>
          <w:color w:val="000000"/>
          <w:sz w:val="28"/>
        </w:rPr>
        <w:t>Экологические характеристики популяции. Популяция как биологическая система. Роль неоднородности среды, физических барьеров и особенностей биологии видов в формировании пространственной структуры популяций. Основные показатели популяции: численность, плотность, возрастная и половая структура, рождаемость, прирост, темп роста, смертность, миграция.</w:t>
      </w:r>
    </w:p>
    <w:p>
      <w:pPr>
        <w:spacing w:before="0" w:after="0" w:line="264"/>
        <w:ind w:firstLine="600"/>
        <w:jc w:val="both"/>
      </w:pPr>
      <w:r>
        <w:rPr>
          <w:rFonts w:ascii="Times New Roman" w:hAnsi="Times New Roman"/>
          <w:b w:val="false"/>
          <w:i w:val="false"/>
          <w:color w:val="000000"/>
          <w:sz w:val="28"/>
        </w:rPr>
        <w:t>Экологическая структура популяции. Оценка численности популяции. Динамика популяции и её регуляция. Биотический потенциал популяции. Моделирование динамики популяции. Кривые роста численности популяции. Кривые выживания. Регуляция численности популяций: роль факторов, зависящих и не зависящих от плотности. Экологические стратегии видов (r- и K-стратегии).</w:t>
      </w:r>
    </w:p>
    <w:p>
      <w:pPr>
        <w:spacing w:before="0" w:after="0" w:line="264"/>
        <w:ind w:firstLine="600"/>
        <w:jc w:val="both"/>
      </w:pPr>
      <w:r>
        <w:rPr>
          <w:rFonts w:ascii="Times New Roman" w:hAnsi="Times New Roman"/>
          <w:b w:val="false"/>
          <w:i w:val="false"/>
          <w:color w:val="000000"/>
          <w:sz w:val="28"/>
        </w:rPr>
        <w:t>Понятие об экологической нише вида. Местообитание. Многомерная модель экологической ниши Дж.И. Хатчинсона. Размеры экологической ниши. Потенциальная и реализованная ниши.</w:t>
      </w:r>
    </w:p>
    <w:p>
      <w:pPr>
        <w:spacing w:before="0" w:after="0" w:line="264"/>
        <w:ind w:firstLine="600"/>
        <w:jc w:val="both"/>
      </w:pPr>
      <w:r>
        <w:rPr>
          <w:rFonts w:ascii="Times New Roman" w:hAnsi="Times New Roman"/>
          <w:b w:val="false"/>
          <w:i w:val="false"/>
          <w:color w:val="000000"/>
          <w:sz w:val="28"/>
        </w:rPr>
        <w:t>Вид как система популяций. Ареалы видов. Виды и их жизненные стратегии. Экологические эквиваленты.</w:t>
      </w:r>
    </w:p>
    <w:p>
      <w:pPr>
        <w:spacing w:before="0" w:after="0" w:line="264"/>
        <w:ind w:firstLine="600"/>
        <w:jc w:val="both"/>
      </w:pPr>
      <w:r>
        <w:rPr>
          <w:rFonts w:ascii="Times New Roman" w:hAnsi="Times New Roman"/>
          <w:b w:val="false"/>
          <w:i w:val="false"/>
          <w:color w:val="000000"/>
          <w:sz w:val="28"/>
        </w:rPr>
        <w:t>Закономерности поведения и миграций животных. Биологические инвазии чужеродных видов.</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w:t>
      </w:r>
      <w:r>
        <w:rPr>
          <w:rFonts w:ascii="Times New Roman" w:hAnsi="Times New Roman"/>
          <w:b w:val="false"/>
          <w:i w:val="false"/>
          <w:color w:val="000000"/>
          <w:sz w:val="28"/>
        </w:rPr>
        <w:t xml:space="preserve"> Дж. И. Хатчинсон.</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«Экологические характеристики популяции», «Пространственная структура популяции», «Возрастные пирамиды популяции», «Скорость заселения поверхности Земли различными организмами», «Модель экологической ниши Дж. И. Хатчинсона».</w:t>
      </w:r>
    </w:p>
    <w:p>
      <w:pPr>
        <w:spacing w:before="0" w:after="0" w:line="264"/>
        <w:ind w:firstLine="60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гербарии растений, коллекции животных.</w:t>
      </w:r>
    </w:p>
    <w:p>
      <w:pPr>
        <w:spacing w:before="0" w:after="0" w:line="264"/>
        <w:ind w:firstLine="600"/>
        <w:jc w:val="both"/>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«Приспособления семян растений к расселению».</w:t>
      </w:r>
    </w:p>
    <w:p>
      <w:pPr>
        <w:spacing w:before="0" w:after="0" w:line="264"/>
        <w:ind w:firstLine="600"/>
        <w:jc w:val="both"/>
      </w:pPr>
      <w:r>
        <w:rPr>
          <w:rFonts w:ascii="Times New Roman" w:hAnsi="Times New Roman"/>
          <w:b/>
          <w:i w:val="false"/>
          <w:color w:val="000000"/>
          <w:sz w:val="28"/>
        </w:rPr>
        <w:t>Тема 9. Экология сообществ. Экологические системы.</w:t>
      </w:r>
    </w:p>
    <w:p>
      <w:pPr>
        <w:spacing w:before="0" w:after="0" w:line="264"/>
        <w:ind w:firstLine="600"/>
        <w:jc w:val="both"/>
      </w:pPr>
      <w:r>
        <w:rPr>
          <w:rFonts w:ascii="Times New Roman" w:hAnsi="Times New Roman"/>
          <w:b w:val="false"/>
          <w:i w:val="false"/>
          <w:color w:val="000000"/>
          <w:sz w:val="28"/>
        </w:rPr>
        <w:t>Сообщества организмов. Биоценоз и его структура. Связи между организмами в биоценозе.</w:t>
      </w:r>
    </w:p>
    <w:p>
      <w:pPr>
        <w:spacing w:before="0" w:after="0" w:line="264"/>
        <w:ind w:firstLine="600"/>
        <w:jc w:val="both"/>
      </w:pPr>
      <w:r>
        <w:rPr>
          <w:rFonts w:ascii="Times New Roman" w:hAnsi="Times New Roman"/>
          <w:b w:val="false"/>
          <w:i w:val="false"/>
          <w:color w:val="000000"/>
          <w:sz w:val="28"/>
        </w:rPr>
        <w:t>Экосистема как открытая система (А. Дж. Тенсли). Функциональные блоки организмов в экосистеме: продуценты, консументы, редуценты. Трофические уровни. Трофические цепи и сети. Абиотические блоки экосистем. Почвы и илы в экосистемах. Круговорот веществ и поток энергии в экосистеме.</w:t>
      </w:r>
    </w:p>
    <w:p>
      <w:pPr>
        <w:spacing w:before="0" w:after="0" w:line="264"/>
        <w:ind w:firstLine="600"/>
        <w:jc w:val="both"/>
      </w:pPr>
      <w:r>
        <w:rPr>
          <w:rFonts w:ascii="Times New Roman" w:hAnsi="Times New Roman"/>
          <w:b w:val="false"/>
          <w:i w:val="false"/>
          <w:color w:val="000000"/>
          <w:sz w:val="28"/>
        </w:rPr>
        <w:t>Основные показатели экосистемы. Биомасса и продукция. Экологические пирамиды чисел, биомассы и энергии.</w:t>
      </w:r>
    </w:p>
    <w:p>
      <w:pPr>
        <w:spacing w:before="0" w:after="0" w:line="264"/>
        <w:ind w:firstLine="600"/>
        <w:jc w:val="both"/>
      </w:pPr>
      <w:r>
        <w:rPr>
          <w:rFonts w:ascii="Times New Roman" w:hAnsi="Times New Roman"/>
          <w:b w:val="false"/>
          <w:i/>
          <w:color w:val="000000"/>
          <w:sz w:val="28"/>
        </w:rPr>
        <w:t>Динамика экосистем. Катастрофические перестройки. Флуктуации.</w:t>
      </w:r>
      <w:r>
        <w:rPr>
          <w:rFonts w:ascii="Times New Roman" w:hAnsi="Times New Roman"/>
          <w:b w:val="false"/>
          <w:i w:val="false"/>
          <w:color w:val="000000"/>
          <w:sz w:val="28"/>
        </w:rPr>
        <w:t xml:space="preserve"> Направленные закономерные смены сообществ – сукцессии. Первичные и вторичные сукцессии и их причины. Антропогенные воздействия на сукцессии. Климаксное сообщество. Биоразнообразие и полнота круговорота веществ – основа устойчивости сообществ.</w:t>
      </w:r>
    </w:p>
    <w:p>
      <w:pPr>
        <w:spacing w:before="0" w:after="0" w:line="264"/>
        <w:ind w:firstLine="600"/>
        <w:jc w:val="both"/>
      </w:pPr>
      <w:r>
        <w:rPr>
          <w:rFonts w:ascii="Times New Roman" w:hAnsi="Times New Roman"/>
          <w:b w:val="false"/>
          <w:i w:val="false"/>
          <w:color w:val="000000"/>
          <w:sz w:val="28"/>
        </w:rPr>
        <w:t xml:space="preserve">Природные экосистемы. </w:t>
      </w:r>
      <w:r>
        <w:rPr>
          <w:rFonts w:ascii="Times New Roman" w:hAnsi="Times New Roman"/>
          <w:b w:val="false"/>
          <w:i/>
          <w:color w:val="000000"/>
          <w:sz w:val="28"/>
        </w:rPr>
        <w:t>Экосистемы озёр и рек. Экосистемы морей и океанов. Экосистемы тундр, лесов, степей, пустынь.</w:t>
      </w:r>
    </w:p>
    <w:p>
      <w:pPr>
        <w:spacing w:before="0" w:after="0" w:line="264"/>
        <w:ind w:firstLine="600"/>
        <w:jc w:val="both"/>
      </w:pPr>
      <w:r>
        <w:rPr>
          <w:rFonts w:ascii="Times New Roman" w:hAnsi="Times New Roman"/>
          <w:b w:val="false"/>
          <w:i w:val="false"/>
          <w:color w:val="000000"/>
          <w:sz w:val="28"/>
        </w:rPr>
        <w:t>Антропогенные экосистемы. Агроэкосистема. Агроценоз. Различия между антропогенными и природными экосистемами.</w:t>
      </w:r>
    </w:p>
    <w:p>
      <w:pPr>
        <w:spacing w:before="0" w:after="0" w:line="264"/>
        <w:ind w:firstLine="600"/>
        <w:jc w:val="both"/>
      </w:pPr>
      <w:r>
        <w:rPr>
          <w:rFonts w:ascii="Times New Roman" w:hAnsi="Times New Roman"/>
          <w:b w:val="false"/>
          <w:i w:val="false"/>
          <w:color w:val="000000"/>
          <w:sz w:val="28"/>
        </w:rPr>
        <w:t>Урбоэкосистемы. Основные компоненты урбоэкосистем. Городская флора и фауна. Синантропизация городской фауны. Биологическое и хозяйственное значение агроэкосистем и урбоэкосистем.</w:t>
      </w:r>
    </w:p>
    <w:p>
      <w:pPr>
        <w:spacing w:before="0" w:after="0" w:line="264"/>
        <w:ind w:firstLine="600"/>
        <w:jc w:val="both"/>
      </w:pPr>
      <w:r>
        <w:rPr>
          <w:rFonts w:ascii="Times New Roman" w:hAnsi="Times New Roman"/>
          <w:b w:val="false"/>
          <w:i w:val="false"/>
          <w:color w:val="000000"/>
          <w:sz w:val="28"/>
        </w:rPr>
        <w:t xml:space="preserve">Закономерности формирования основных взаимодействий организмов в экосистемах. </w:t>
      </w:r>
      <w:r>
        <w:rPr>
          <w:rFonts w:ascii="Times New Roman" w:hAnsi="Times New Roman"/>
          <w:b w:val="false"/>
          <w:i/>
          <w:color w:val="000000"/>
          <w:sz w:val="28"/>
        </w:rPr>
        <w:t>Роль каскадного эффекта и видов-эдификаторов (ключевых видов) в функционировании экосистем</w:t>
      </w:r>
      <w:r>
        <w:rPr>
          <w:rFonts w:ascii="Times New Roman" w:hAnsi="Times New Roman"/>
          <w:b w:val="false"/>
          <w:i w:val="false"/>
          <w:color w:val="000000"/>
          <w:sz w:val="28"/>
        </w:rPr>
        <w:t>. Перенос энергии и веществ между смежными экосистемами. Устойчивость организмов, популяций и экосистем в условиях естественных и антропогенных воздействий.</w:t>
      </w:r>
    </w:p>
    <w:p>
      <w:pPr>
        <w:spacing w:before="0" w:after="0" w:line="264"/>
        <w:ind w:firstLine="600"/>
        <w:jc w:val="both"/>
      </w:pPr>
      <w:r>
        <w:rPr>
          <w:rFonts w:ascii="Times New Roman" w:hAnsi="Times New Roman"/>
          <w:b w:val="false"/>
          <w:i/>
          <w:color w:val="000000"/>
          <w:sz w:val="28"/>
        </w:rPr>
        <w:t>Механизмы воздействия загрязнений разных типов на суборганизменном, организменном, популяционном и экосистемном уровнях, основы экологического нормирования антропогенного воздействия</w:t>
      </w:r>
      <w:r>
        <w:rPr>
          <w:rFonts w:ascii="Times New Roman" w:hAnsi="Times New Roman"/>
          <w:b w:val="false"/>
          <w:i w:val="false"/>
          <w:color w:val="000000"/>
          <w:sz w:val="28"/>
        </w:rPr>
        <w:t>. Методология мониторинга естественных и антропогенных экосистем.</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w:t>
      </w:r>
      <w:r>
        <w:rPr>
          <w:rFonts w:ascii="Times New Roman" w:hAnsi="Times New Roman"/>
          <w:b w:val="false"/>
          <w:i w:val="false"/>
          <w:color w:val="000000"/>
          <w:sz w:val="28"/>
        </w:rPr>
        <w:t xml:space="preserve"> А. Дж. Тенсли.</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«Структура биоценоза», «Экосистема широколиственного леса», «Экосистема хвойного леса», «Функциональные группы организмов в экосистеме», «Круговорот веществ в экосистеме», «Цепи питания (пастбищная, детритная)», «Экологическая пирамида чисел», «Экологическая пирамида биомассы», «Экологическая пирамида энергии», «Образование болота», «Первичная сукцессия», «Восстановление леса после пожара», «Экосистема озера», «Агроценоз», «Круговорот веществ и поток энергии в агроценозе», «Примеры урбоэкосистем».</w:t>
      </w:r>
    </w:p>
    <w:p>
      <w:pPr>
        <w:spacing w:before="0" w:after="0" w:line="264"/>
        <w:ind w:firstLine="60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гербарии растений, коллекции насекомых, чучела птиц и зверей, гербарии культурных и дикорастущих растений, аквариум как модель экосистемы.</w:t>
      </w:r>
    </w:p>
    <w:p>
      <w:pPr>
        <w:spacing w:before="0" w:after="0" w:line="264"/>
        <w:ind w:firstLine="600"/>
        <w:jc w:val="both"/>
      </w:pPr>
      <w:r>
        <w:rPr>
          <w:rFonts w:ascii="Times New Roman" w:hAnsi="Times New Roman"/>
          <w:b/>
          <w:i w:val="false"/>
          <w:color w:val="000000"/>
          <w:sz w:val="28"/>
        </w:rPr>
        <w:t>Практическая работа</w:t>
      </w:r>
      <w:r>
        <w:rPr>
          <w:rFonts w:ascii="Times New Roman" w:hAnsi="Times New Roman"/>
          <w:b w:val="false"/>
          <w:i w:val="false"/>
          <w:color w:val="000000"/>
          <w:sz w:val="28"/>
        </w:rPr>
        <w:t xml:space="preserve"> «Изучение и описание урбоэкосистемы».</w:t>
      </w:r>
    </w:p>
    <w:p>
      <w:pPr>
        <w:spacing w:before="0" w:after="0" w:line="264"/>
        <w:ind w:firstLine="600"/>
        <w:jc w:val="both"/>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«Изучение разнообразия мелких почвенных членистоногих в разных экосистемах».</w:t>
      </w:r>
    </w:p>
    <w:p>
      <w:pPr>
        <w:spacing w:before="0" w:after="0" w:line="264"/>
        <w:ind w:firstLine="600"/>
        <w:jc w:val="both"/>
      </w:pPr>
      <w:r>
        <w:rPr>
          <w:rFonts w:ascii="Times New Roman" w:hAnsi="Times New Roman"/>
          <w:b/>
          <w:i w:val="false"/>
          <w:color w:val="000000"/>
          <w:sz w:val="28"/>
        </w:rPr>
        <w:t xml:space="preserve">Экскурсия </w:t>
      </w:r>
      <w:r>
        <w:rPr>
          <w:rFonts w:ascii="Times New Roman" w:hAnsi="Times New Roman"/>
          <w:b w:val="false"/>
          <w:i w:val="false"/>
          <w:color w:val="000000"/>
          <w:sz w:val="28"/>
        </w:rPr>
        <w:t>«Экскурсия в типичный биогеоценоз (в дубраву, березняк, ельник, на суходольный или пойменный луг, озеро, болото)».</w:t>
      </w:r>
    </w:p>
    <w:p>
      <w:pPr>
        <w:spacing w:before="0" w:after="0" w:line="264"/>
        <w:ind w:firstLine="600"/>
        <w:jc w:val="both"/>
      </w:pPr>
      <w:r>
        <w:rPr>
          <w:rFonts w:ascii="Times New Roman" w:hAnsi="Times New Roman"/>
          <w:b/>
          <w:i w:val="false"/>
          <w:color w:val="000000"/>
          <w:sz w:val="28"/>
        </w:rPr>
        <w:t xml:space="preserve">Экскурсия </w:t>
      </w:r>
      <w:r>
        <w:rPr>
          <w:rFonts w:ascii="Times New Roman" w:hAnsi="Times New Roman"/>
          <w:b w:val="false"/>
          <w:i w:val="false"/>
          <w:color w:val="000000"/>
          <w:sz w:val="28"/>
        </w:rPr>
        <w:t>«Экскурсия в агроэкосистему (на поле или в тепличное хозяйство)».</w:t>
      </w:r>
    </w:p>
    <w:p>
      <w:pPr>
        <w:spacing w:before="0" w:after="0" w:line="264"/>
        <w:ind w:firstLine="600"/>
        <w:jc w:val="both"/>
      </w:pPr>
      <w:r>
        <w:rPr>
          <w:rFonts w:ascii="Times New Roman" w:hAnsi="Times New Roman"/>
          <w:b/>
          <w:i w:val="false"/>
          <w:color w:val="000000"/>
          <w:sz w:val="28"/>
        </w:rPr>
        <w:t>Тема 10. Биосфера – глобальная экосистема</w:t>
      </w:r>
    </w:p>
    <w:p>
      <w:pPr>
        <w:spacing w:before="0" w:after="0" w:line="264"/>
        <w:ind w:firstLine="600"/>
        <w:jc w:val="both"/>
      </w:pPr>
      <w:r>
        <w:rPr>
          <w:rFonts w:ascii="Times New Roman" w:hAnsi="Times New Roman"/>
          <w:b w:val="false"/>
          <w:i w:val="false"/>
          <w:color w:val="000000"/>
          <w:sz w:val="28"/>
        </w:rPr>
        <w:t>Биосфера – общепланетарная оболочка Земли, где существует или существовала жизнь. Развитие представлений о биосфере в трудах Э. Зюсса. Учение В. И. Вернадского о биосфере. Области биосферы и её состав. Живое вещество биосферы и его функции.</w:t>
      </w:r>
    </w:p>
    <w:p>
      <w:pPr>
        <w:spacing w:before="0" w:after="0" w:line="264"/>
        <w:ind w:firstLine="600"/>
        <w:jc w:val="both"/>
      </w:pPr>
      <w:r>
        <w:rPr>
          <w:rFonts w:ascii="Times New Roman" w:hAnsi="Times New Roman"/>
          <w:b w:val="false"/>
          <w:i w:val="false"/>
          <w:color w:val="000000"/>
          <w:sz w:val="28"/>
        </w:rPr>
        <w:t>Закономерности существования биосферы. Особенности биосферы как глобальной экосистемы. Динамическое равновесие в биосфере. Круговороты веществ и биогеохимические циклы (углерода, азота). Ритмичность явлений в биосфере.</w:t>
      </w:r>
    </w:p>
    <w:p>
      <w:pPr>
        <w:spacing w:before="0" w:after="0" w:line="264"/>
        <w:ind w:firstLine="600"/>
        <w:jc w:val="both"/>
      </w:pPr>
      <w:r>
        <w:rPr>
          <w:rFonts w:ascii="Times New Roman" w:hAnsi="Times New Roman"/>
          <w:b w:val="false"/>
          <w:i w:val="false"/>
          <w:color w:val="000000"/>
          <w:sz w:val="28"/>
        </w:rPr>
        <w:t>Зональность биосферы. Понятие о биоме. Основные биомы суши: тундра, хвойные леса, смешанные и широколиственные леса, степи, саванны, пустыни, тропические леса, высокогорья. Климат, растительный и животный мир биомов суши.</w:t>
      </w:r>
    </w:p>
    <w:p>
      <w:pPr>
        <w:spacing w:before="0" w:after="0" w:line="264"/>
        <w:ind w:firstLine="600"/>
        <w:jc w:val="both"/>
      </w:pPr>
      <w:r>
        <w:rPr>
          <w:rFonts w:ascii="Times New Roman" w:hAnsi="Times New Roman"/>
          <w:b w:val="false"/>
          <w:i w:val="false"/>
          <w:color w:val="000000"/>
          <w:sz w:val="28"/>
        </w:rPr>
        <w:t>Структура и функция живых систем, оценка их ресурсного потенциала и биосферных функций.</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Портреты:</w:t>
      </w:r>
      <w:r>
        <w:rPr>
          <w:rFonts w:ascii="Times New Roman" w:hAnsi="Times New Roman"/>
          <w:b w:val="false"/>
          <w:i w:val="false"/>
          <w:color w:val="000000"/>
          <w:sz w:val="28"/>
        </w:rPr>
        <w:t xml:space="preserve"> В. И. Вернадский, Э. Зюсс.</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«Геосферы Земли», «Круговорот азота в природе», «Круговорот углерода в природе», «Круговорот кислорода в природе», «Круговорот воды в природе», «Основные биомы суши», «Климатические пояса Земли», «Тундра», «Тайга», «Смешанный лес», «Широколиственный лес», «Степь», «Саванна», «Пустыня», «Тропический лес».</w:t>
      </w:r>
    </w:p>
    <w:p>
      <w:pPr>
        <w:spacing w:before="0" w:after="0" w:line="264"/>
        <w:ind w:firstLine="60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гербарии растений разных биомов, коллекции животных.</w:t>
      </w:r>
    </w:p>
    <w:p>
      <w:pPr>
        <w:spacing w:before="0" w:after="0" w:line="264"/>
        <w:ind w:firstLine="600"/>
        <w:jc w:val="both"/>
      </w:pPr>
      <w:r>
        <w:rPr>
          <w:rFonts w:ascii="Times New Roman" w:hAnsi="Times New Roman"/>
          <w:b/>
          <w:i w:val="false"/>
          <w:color w:val="000000"/>
          <w:sz w:val="28"/>
        </w:rPr>
        <w:t>Тема 11. Человек и окружающая среда</w:t>
      </w:r>
    </w:p>
    <w:p>
      <w:pPr>
        <w:spacing w:before="0" w:after="0" w:line="264"/>
        <w:ind w:firstLine="600"/>
        <w:jc w:val="both"/>
      </w:pPr>
      <w:r>
        <w:rPr>
          <w:rFonts w:ascii="Times New Roman" w:hAnsi="Times New Roman"/>
          <w:b w:val="false"/>
          <w:i w:val="false"/>
          <w:color w:val="000000"/>
          <w:sz w:val="28"/>
        </w:rPr>
        <w:t>Экологические кризисы и их причины. Воздействие человека на биосферу. Загрязнение воздушной среды. Охрана воздуха. Загрязнение водной среды. Охрана водных ресурсов. Разрушение почвы. Охрана почвенных ресурсов. Изменение климата.</w:t>
      </w:r>
    </w:p>
    <w:p>
      <w:pPr>
        <w:spacing w:before="0" w:after="0" w:line="264"/>
        <w:ind w:firstLine="600"/>
        <w:jc w:val="both"/>
      </w:pPr>
      <w:r>
        <w:rPr>
          <w:rFonts w:ascii="Times New Roman" w:hAnsi="Times New Roman"/>
          <w:b w:val="false"/>
          <w:i w:val="false"/>
          <w:color w:val="000000"/>
          <w:sz w:val="28"/>
        </w:rPr>
        <w:t>Антропогенное воздействие на растительный и животный мир. Охрана растительного и животного мира. Основные принципы охраны природы. Красные книги. Особо охраняемые природные территории (ООПТ). Ботанические сады и зоологические парки.</w:t>
      </w:r>
    </w:p>
    <w:p>
      <w:pPr>
        <w:spacing w:before="0" w:after="0" w:line="264"/>
        <w:ind w:firstLine="600"/>
        <w:jc w:val="both"/>
      </w:pPr>
      <w:r>
        <w:rPr>
          <w:rFonts w:ascii="Times New Roman" w:hAnsi="Times New Roman"/>
          <w:b w:val="false"/>
          <w:i w:val="false"/>
          <w:color w:val="000000"/>
          <w:sz w:val="28"/>
        </w:rPr>
        <w:t>Основные принципы устойчивого развития человечества и природы. Рациональное природопользование и сохранение биологического разнообразия Земли. Общие закономерности глобальных экологических кризисов. Особенности современного кризиса и его вероятные последствия.</w:t>
      </w:r>
    </w:p>
    <w:p>
      <w:pPr>
        <w:spacing w:before="0" w:after="0" w:line="264"/>
        <w:ind w:firstLine="600"/>
        <w:jc w:val="both"/>
      </w:pPr>
      <w:r>
        <w:rPr>
          <w:rFonts w:ascii="Times New Roman" w:hAnsi="Times New Roman"/>
          <w:b w:val="false"/>
          <w:i w:val="false"/>
          <w:color w:val="000000"/>
          <w:sz w:val="28"/>
        </w:rPr>
        <w:t xml:space="preserve">Развитие методов мониторинга развития опасных техногенных процессов. </w:t>
      </w:r>
      <w:r>
        <w:rPr>
          <w:rFonts w:ascii="Times New Roman" w:hAnsi="Times New Roman"/>
          <w:b w:val="false"/>
          <w:i/>
          <w:color w:val="000000"/>
          <w:sz w:val="28"/>
        </w:rPr>
        <w:t>Системные исследования перехода к ресурсосберегающей и конкурентоспособной энергетике.</w:t>
      </w:r>
      <w:r>
        <w:rPr>
          <w:rFonts w:ascii="Times New Roman" w:hAnsi="Times New Roman"/>
          <w:b w:val="false"/>
          <w:i/>
          <w:color w:val="000000"/>
          <w:sz w:val="28"/>
        </w:rPr>
        <w:t xml:space="preserve"> Биологическое разнообразие и биоресурсы. Национальные информационные системы, обеспечивающие доступ к информации по состоянию отдельных видов и экосистем. Основы экореабилитации экосистем и способов борьбы с биоповреждениями. Реконструкция морских и наземных экосистем.</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«Загрязнение атмосферы», «Загрязнение гидросферы», «Загрязнение почвы», «Парниковый эффект», «Особо охраняемые природные территории», «Модели управляемого мира».</w:t>
      </w:r>
    </w:p>
    <w:p>
      <w:pPr>
        <w:spacing w:before="0" w:after="0" w:line="264"/>
        <w:ind w:left="12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фотографии охраняемых растений и животных Красной книги Российской Федерации, Красной книги региона.</w:t>
      </w:r>
    </w:p>
    <w:bookmarkStart w:name="block-25182430" w:id="10"/>
    <w:p>
      <w:pPr>
        <w:sectPr>
          <w:pgSz w:w="11906" w:h="16383" w:orient="portrait"/>
        </w:sectPr>
      </w:pPr>
    </w:p>
    <w:bookmarkEnd w:id="10"/>
    <w:bookmarkEnd w:id="9"/>
    <w:bookmarkStart w:name="block-25182431" w:id="11"/>
    <w:p>
      <w:pPr>
        <w:spacing w:before="0" w:after="0" w:line="264"/>
        <w:ind w:left="120"/>
        <w:jc w:val="left"/>
      </w:pPr>
      <w:r>
        <w:rPr>
          <w:rFonts w:ascii="Times New Roman" w:hAnsi="Times New Roman"/>
          <w:b/>
          <w:i w:val="false"/>
          <w:color w:val="000000"/>
          <w:sz w:val="28"/>
        </w:rPr>
        <w:t>ПЛАНИРУЕМЫЕ РЕЗУЛЬТАТЫ ОСВОЕНИЯ ПРОГРАММЫ ПО БИОЛОГИИ НА УРОВНЕ СРЕДНЕГО ОБЩЕГО ОБРАЗОВАНИЯ</w:t>
      </w:r>
    </w:p>
    <w:p>
      <w:pPr>
        <w:spacing w:before="0" w:after="0" w:line="264"/>
        <w:ind w:left="120"/>
        <w:jc w:val="left"/>
      </w:pPr>
    </w:p>
    <w:p>
      <w:pPr>
        <w:spacing w:before="0" w:after="0" w:line="264"/>
        <w:ind w:left="120"/>
        <w:jc w:val="left"/>
      </w:pPr>
      <w:r>
        <w:rPr>
          <w:rFonts w:ascii="Times New Roman" w:hAnsi="Times New Roman"/>
          <w:b/>
          <w:i w:val="false"/>
          <w:color w:val="000000"/>
          <w:sz w:val="28"/>
        </w:rPr>
        <w:t>ЛИЧНОСТНЫЕ РЕЗУЛЬТАТЫ</w:t>
      </w:r>
    </w:p>
    <w:p>
      <w:pPr>
        <w:spacing w:before="0" w:after="0" w:line="264"/>
        <w:ind w:left="120"/>
        <w:jc w:val="left"/>
      </w:pPr>
    </w:p>
    <w:p>
      <w:pPr>
        <w:spacing w:before="0" w:after="0" w:line="264"/>
        <w:ind w:firstLine="600"/>
        <w:jc w:val="both"/>
      </w:pPr>
      <w:r>
        <w:rPr>
          <w:rFonts w:ascii="Times New Roman" w:hAnsi="Times New Roman"/>
          <w:b w:val="false"/>
          <w:i w:val="false"/>
          <w:color w:val="000000"/>
          <w:sz w:val="28"/>
        </w:rPr>
        <w:t>ФГОС СОО устанавливает требования к результатам освоения обучающимися программ среднего общего образования: личностные, метапредметные и предметные.</w:t>
      </w:r>
    </w:p>
    <w:p>
      <w:pPr>
        <w:spacing w:before="0" w:after="0" w:line="264"/>
        <w:ind w:firstLine="600"/>
        <w:jc w:val="both"/>
      </w:pPr>
      <w:r>
        <w:rPr>
          <w:rFonts w:ascii="Times New Roman" w:hAnsi="Times New Roman"/>
          <w:b w:val="false"/>
          <w:i w:val="false"/>
          <w:color w:val="000000"/>
          <w:sz w:val="28"/>
        </w:rPr>
        <w:t xml:space="preserve">В структуре личностных результатов освоения программы по биологии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w:t>
      </w:r>
      <w:r>
        <w:rPr>
          <w:rFonts w:ascii="Times New Roman" w:hAnsi="Times New Roman"/>
          <w:b w:val="false"/>
          <w:i/>
          <w:color w:val="000000"/>
          <w:sz w:val="28"/>
        </w:rPr>
        <w:t>наличие мотивации</w:t>
      </w:r>
      <w:r>
        <w:rPr>
          <w:rFonts w:ascii="Times New Roman" w:hAnsi="Times New Roman"/>
          <w:b w:val="false"/>
          <w:i w:val="false"/>
          <w:color w:val="000000"/>
          <w:sz w:val="28"/>
        </w:rPr>
        <w:t xml:space="preserve"> к обучению биологии, </w:t>
      </w:r>
      <w:r>
        <w:rPr>
          <w:rFonts w:ascii="Times New Roman" w:hAnsi="Times New Roman"/>
          <w:b w:val="false"/>
          <w:i/>
          <w:color w:val="000000"/>
          <w:sz w:val="28"/>
        </w:rPr>
        <w:t>целенаправленное развитие</w:t>
      </w:r>
      <w:r>
        <w:rPr>
          <w:rFonts w:ascii="Times New Roman" w:hAnsi="Times New Roman"/>
          <w:b w:val="false"/>
          <w:i w:val="false"/>
          <w:color w:val="000000"/>
          <w:sz w:val="28"/>
        </w:rPr>
        <w:t xml:space="preserve"> внутренних убеждений личности на основе ключевых ценностей и исторических традиций развития биологического знания, </w:t>
      </w:r>
      <w:r>
        <w:rPr>
          <w:rFonts w:ascii="Times New Roman" w:hAnsi="Times New Roman"/>
          <w:b w:val="false"/>
          <w:i/>
          <w:color w:val="000000"/>
          <w:sz w:val="28"/>
        </w:rPr>
        <w:t>готовность и способность</w:t>
      </w:r>
      <w:r>
        <w:rPr>
          <w:rFonts w:ascii="Times New Roman" w:hAnsi="Times New Roman"/>
          <w:b w:val="false"/>
          <w:i/>
          <w:color w:val="000000"/>
          <w:sz w:val="28"/>
        </w:rPr>
        <w:t xml:space="preserve"> </w:t>
      </w:r>
      <w:r>
        <w:rPr>
          <w:rFonts w:ascii="Times New Roman" w:hAnsi="Times New Roman"/>
          <w:b w:val="false"/>
          <w:i w:val="false"/>
          <w:color w:val="000000"/>
          <w:sz w:val="28"/>
        </w:rPr>
        <w:t xml:space="preserve">обучающихся руководствоваться в своей деятельности ценностно-смысловыми установками, присущими системе биологического образования, </w:t>
      </w:r>
      <w:r>
        <w:rPr>
          <w:rFonts w:ascii="Times New Roman" w:hAnsi="Times New Roman"/>
          <w:b w:val="false"/>
          <w:i/>
          <w:color w:val="000000"/>
          <w:sz w:val="28"/>
        </w:rPr>
        <w:t>наличие правосознания</w:t>
      </w:r>
      <w:r>
        <w:rPr>
          <w:rFonts w:ascii="Times New Roman" w:hAnsi="Times New Roman"/>
          <w:b w:val="false"/>
          <w:i w:val="false"/>
          <w:color w:val="000000"/>
          <w:sz w:val="28"/>
        </w:rPr>
        <w:t xml:space="preserve"> экологической культуры, </w:t>
      </w:r>
      <w:r>
        <w:rPr>
          <w:rFonts w:ascii="Times New Roman" w:hAnsi="Times New Roman"/>
          <w:b w:val="false"/>
          <w:i/>
          <w:color w:val="000000"/>
          <w:sz w:val="28"/>
        </w:rPr>
        <w:t>способности</w:t>
      </w:r>
      <w:r>
        <w:rPr>
          <w:rFonts w:ascii="Times New Roman" w:hAnsi="Times New Roman"/>
          <w:b w:val="false"/>
          <w:i/>
          <w:color w:val="000000"/>
          <w:sz w:val="28"/>
        </w:rPr>
        <w:t xml:space="preserve"> ставить</w:t>
      </w:r>
      <w:r>
        <w:rPr>
          <w:rFonts w:ascii="Times New Roman" w:hAnsi="Times New Roman"/>
          <w:b w:val="false"/>
          <w:i w:val="false"/>
          <w:color w:val="000000"/>
          <w:sz w:val="28"/>
        </w:rPr>
        <w:t xml:space="preserve"> цели и строить жизненные планы.</w:t>
      </w: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по биологии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и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pPr>
        <w:spacing w:before="0" w:after="0" w:line="264"/>
        <w:ind w:firstLine="600"/>
        <w:jc w:val="both"/>
      </w:pPr>
      <w:r>
        <w:rPr>
          <w:rFonts w:ascii="Times New Roman" w:hAnsi="Times New Roman"/>
          <w:b w:val="false"/>
          <w:i w:val="false"/>
          <w:color w:val="000000"/>
          <w:sz w:val="28"/>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pPr>
        <w:spacing w:before="0" w:after="0" w:line="264"/>
        <w:ind w:firstLine="600"/>
        <w:jc w:val="both"/>
      </w:pPr>
      <w:r>
        <w:rPr>
          <w:rFonts w:ascii="Times New Roman" w:hAnsi="Times New Roman"/>
          <w:b/>
          <w:i w:val="false"/>
          <w:color w:val="000000"/>
          <w:sz w:val="28"/>
        </w:rPr>
        <w:t>1)</w:t>
      </w:r>
      <w:r>
        <w:rPr>
          <w:rFonts w:ascii="Times New Roman" w:hAnsi="Times New Roman"/>
          <w:b w:val="false"/>
          <w:i w:val="false"/>
          <w:color w:val="000000"/>
          <w:sz w:val="28"/>
        </w:rPr>
        <w:t xml:space="preserve"> </w:t>
      </w:r>
      <w:r>
        <w:rPr>
          <w:rFonts w:ascii="Times New Roman" w:hAnsi="Times New Roman"/>
          <w:b/>
          <w:i w:val="false"/>
          <w:color w:val="000000"/>
          <w:sz w:val="28"/>
        </w:rPr>
        <w:t>гражданского воспитания:</w:t>
      </w:r>
    </w:p>
    <w:p>
      <w:pPr>
        <w:spacing w:before="0" w:after="0" w:line="264"/>
        <w:ind w:firstLine="600"/>
        <w:jc w:val="both"/>
      </w:pPr>
      <w:r>
        <w:rPr>
          <w:rFonts w:ascii="Times New Roman" w:hAnsi="Times New Roman"/>
          <w:b w:val="false"/>
          <w:i w:val="false"/>
          <w:color w:val="000000"/>
          <w:sz w:val="28"/>
        </w:rPr>
        <w:t>сформированность гражданской позиции обучающегося как активного и ответственного члена российского общества;</w:t>
      </w:r>
    </w:p>
    <w:p>
      <w:pPr>
        <w:spacing w:before="0" w:after="0" w:line="264"/>
        <w:ind w:firstLine="600"/>
        <w:jc w:val="both"/>
      </w:pPr>
      <w:r>
        <w:rPr>
          <w:rFonts w:ascii="Times New Roman" w:hAnsi="Times New Roman"/>
          <w:b w:val="false"/>
          <w:i w:val="false"/>
          <w:color w:val="000000"/>
          <w:sz w:val="28"/>
        </w:rPr>
        <w:t>осознание своих конституционных прав и обязанностей, уважение закона и правопорядка;</w:t>
      </w:r>
    </w:p>
    <w:p>
      <w:pPr>
        <w:spacing w:before="0" w:after="0" w:line="264"/>
        <w:ind w:firstLine="600"/>
        <w:jc w:val="both"/>
      </w:pPr>
      <w:r>
        <w:rPr>
          <w:rFonts w:ascii="Times New Roman" w:hAnsi="Times New Roman"/>
          <w:b w:val="false"/>
          <w:i w:val="false"/>
          <w:color w:val="000000"/>
          <w:sz w:val="28"/>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pPr>
        <w:spacing w:before="0" w:after="0" w:line="264"/>
        <w:ind w:firstLine="600"/>
        <w:jc w:val="both"/>
      </w:pPr>
      <w:r>
        <w:rPr>
          <w:rFonts w:ascii="Times New Roman" w:hAnsi="Times New Roman"/>
          <w:b w:val="false"/>
          <w:i w:val="false"/>
          <w:color w:val="000000"/>
          <w:sz w:val="28"/>
        </w:rPr>
        <w:t>способность определять собственную позицию по отношению к явлениям современной жизни и объяснять её;</w:t>
      </w:r>
    </w:p>
    <w:p>
      <w:pPr>
        <w:spacing w:before="0" w:after="0" w:line="264"/>
        <w:ind w:firstLine="600"/>
        <w:jc w:val="both"/>
      </w:pPr>
      <w:r>
        <w:rPr>
          <w:rFonts w:ascii="Times New Roman" w:hAnsi="Times New Roman"/>
          <w:b w:val="false"/>
          <w:i w:val="false"/>
          <w:color w:val="000000"/>
          <w:sz w:val="28"/>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pPr>
        <w:spacing w:before="0" w:after="0" w:line="264"/>
        <w:ind w:firstLine="600"/>
        <w:jc w:val="both"/>
      </w:pPr>
      <w:r>
        <w:rPr>
          <w:rFonts w:ascii="Times New Roman" w:hAnsi="Times New Roman"/>
          <w:b w:val="false"/>
          <w:i w:val="false"/>
          <w:color w:val="000000"/>
          <w:sz w:val="28"/>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pPr>
        <w:spacing w:before="0" w:after="0" w:line="264"/>
        <w:ind w:firstLine="600"/>
        <w:jc w:val="both"/>
      </w:pPr>
      <w:r>
        <w:rPr>
          <w:rFonts w:ascii="Times New Roman" w:hAnsi="Times New Roman"/>
          <w:b w:val="false"/>
          <w:i w:val="false"/>
          <w:color w:val="000000"/>
          <w:sz w:val="28"/>
        </w:rPr>
        <w:t>готовность к гуманитарной и волонтёрской деятельности;</w:t>
      </w:r>
    </w:p>
    <w:p>
      <w:pPr>
        <w:spacing w:before="0" w:after="0" w:line="264"/>
        <w:ind w:firstLine="600"/>
        <w:jc w:val="both"/>
      </w:pPr>
      <w:r>
        <w:rPr>
          <w:rFonts w:ascii="Times New Roman" w:hAnsi="Times New Roman"/>
          <w:b/>
          <w:i w:val="false"/>
          <w:color w:val="000000"/>
          <w:sz w:val="28"/>
        </w:rPr>
        <w:t>2) патриотического воспитания:</w:t>
      </w:r>
    </w:p>
    <w:p>
      <w:pPr>
        <w:spacing w:before="0" w:after="0" w:line="264"/>
        <w:ind w:firstLine="600"/>
        <w:jc w:val="both"/>
      </w:pPr>
      <w:r>
        <w:rPr>
          <w:rFonts w:ascii="Times New Roman" w:hAnsi="Times New Roman"/>
          <w:b w:val="false"/>
          <w:i w:val="false"/>
          <w:color w:val="000000"/>
          <w:sz w:val="28"/>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pPr>
        <w:spacing w:before="0" w:after="0" w:line="264"/>
        <w:ind w:firstLine="600"/>
        <w:jc w:val="both"/>
      </w:pPr>
      <w:r>
        <w:rPr>
          <w:rFonts w:ascii="Times New Roman" w:hAnsi="Times New Roman"/>
          <w:b w:val="false"/>
          <w:i w:val="false"/>
          <w:color w:val="000000"/>
          <w:sz w:val="28"/>
        </w:rPr>
        <w:t>ценностное отношение к природному наследию и памятникам природы, достижениям России в науке, искусстве, спорте, технологиях, труде;</w:t>
      </w:r>
    </w:p>
    <w:p>
      <w:pPr>
        <w:spacing w:before="0" w:after="0" w:line="264"/>
        <w:ind w:firstLine="600"/>
        <w:jc w:val="both"/>
      </w:pPr>
      <w:r>
        <w:rPr>
          <w:rFonts w:ascii="Times New Roman" w:hAnsi="Times New Roman"/>
          <w:b w:val="false"/>
          <w:i w:val="false"/>
          <w:color w:val="000000"/>
          <w:sz w:val="28"/>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pPr>
        <w:spacing w:before="0" w:after="0" w:line="264"/>
        <w:ind w:firstLine="600"/>
        <w:jc w:val="both"/>
      </w:pPr>
      <w:r>
        <w:rPr>
          <w:rFonts w:ascii="Times New Roman" w:hAnsi="Times New Roman"/>
          <w:b w:val="false"/>
          <w:i w:val="false"/>
          <w:color w:val="000000"/>
          <w:sz w:val="28"/>
        </w:rPr>
        <w:t>идейная убеждённость, готовность к служению и защите Отечества, ответственность за его судьбу;</w:t>
      </w:r>
    </w:p>
    <w:p>
      <w:pPr>
        <w:spacing w:before="0" w:after="0" w:line="264"/>
        <w:ind w:firstLine="600"/>
        <w:jc w:val="both"/>
      </w:pPr>
      <w:r>
        <w:rPr>
          <w:rFonts w:ascii="Times New Roman" w:hAnsi="Times New Roman"/>
          <w:b/>
          <w:i w:val="false"/>
          <w:color w:val="000000"/>
          <w:sz w:val="28"/>
        </w:rPr>
        <w:t>3) духовно-нравственного воспитания:</w:t>
      </w:r>
    </w:p>
    <w:p>
      <w:pPr>
        <w:spacing w:before="0" w:after="0" w:line="264"/>
        <w:ind w:firstLine="600"/>
        <w:jc w:val="both"/>
      </w:pPr>
      <w:r>
        <w:rPr>
          <w:rFonts w:ascii="Times New Roman" w:hAnsi="Times New Roman"/>
          <w:b w:val="false"/>
          <w:i w:val="false"/>
          <w:color w:val="000000"/>
          <w:sz w:val="28"/>
        </w:rPr>
        <w:t>осознание духовных ценностей российского народа;</w:t>
      </w:r>
    </w:p>
    <w:p>
      <w:pPr>
        <w:spacing w:before="0" w:after="0" w:line="264"/>
        <w:ind w:firstLine="600"/>
        <w:jc w:val="both"/>
      </w:pPr>
      <w:r>
        <w:rPr>
          <w:rFonts w:ascii="Times New Roman" w:hAnsi="Times New Roman"/>
          <w:b w:val="false"/>
          <w:i w:val="false"/>
          <w:color w:val="000000"/>
          <w:sz w:val="28"/>
        </w:rPr>
        <w:t>сформированность нравственного сознания, этического поведения;</w:t>
      </w:r>
    </w:p>
    <w:p>
      <w:pPr>
        <w:spacing w:before="0" w:after="0" w:line="264"/>
        <w:ind w:firstLine="600"/>
        <w:jc w:val="both"/>
      </w:pPr>
      <w:r>
        <w:rPr>
          <w:rFonts w:ascii="Times New Roman" w:hAnsi="Times New Roman"/>
          <w:b w:val="false"/>
          <w:i w:val="false"/>
          <w:color w:val="000000"/>
          <w:sz w:val="28"/>
        </w:rPr>
        <w:t>способность оценивать ситуацию и принимать осознанные решения, ориентируясь на морально-нравственные нормы и ценности;</w:t>
      </w:r>
    </w:p>
    <w:p>
      <w:pPr>
        <w:spacing w:before="0" w:after="0" w:line="264"/>
        <w:ind w:firstLine="600"/>
        <w:jc w:val="both"/>
      </w:pPr>
      <w:r>
        <w:rPr>
          <w:rFonts w:ascii="Times New Roman" w:hAnsi="Times New Roman"/>
          <w:b w:val="false"/>
          <w:i w:val="false"/>
          <w:color w:val="000000"/>
          <w:sz w:val="28"/>
        </w:rPr>
        <w:t>осознание личного вклада в построение устойчивого будущего;</w:t>
      </w:r>
    </w:p>
    <w:p>
      <w:pPr>
        <w:spacing w:before="0" w:after="0" w:line="264"/>
        <w:ind w:firstLine="600"/>
        <w:jc w:val="both"/>
      </w:pPr>
      <w:r>
        <w:rPr>
          <w:rFonts w:ascii="Times New Roman" w:hAnsi="Times New Roman"/>
          <w:b w:val="false"/>
          <w:i w:val="false"/>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pPr>
        <w:spacing w:before="0" w:after="0" w:line="264"/>
        <w:ind w:firstLine="600"/>
        <w:jc w:val="both"/>
      </w:pPr>
      <w:r>
        <w:rPr>
          <w:rFonts w:ascii="Times New Roman" w:hAnsi="Times New Roman"/>
          <w:b/>
          <w:i w:val="false"/>
          <w:color w:val="000000"/>
          <w:sz w:val="28"/>
        </w:rPr>
        <w:t>4) эстетического воспитания:</w:t>
      </w:r>
    </w:p>
    <w:p>
      <w:pPr>
        <w:spacing w:before="0" w:after="0" w:line="264"/>
        <w:ind w:firstLine="600"/>
        <w:jc w:val="both"/>
      </w:pPr>
      <w:r>
        <w:rPr>
          <w:rFonts w:ascii="Times New Roman" w:hAnsi="Times New Roman"/>
          <w:b w:val="false"/>
          <w:i w:val="false"/>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pPr>
        <w:spacing w:before="0" w:after="0" w:line="264"/>
        <w:ind w:firstLine="600"/>
        <w:jc w:val="both"/>
      </w:pPr>
      <w:r>
        <w:rPr>
          <w:rFonts w:ascii="Times New Roman" w:hAnsi="Times New Roman"/>
          <w:b w:val="false"/>
          <w:i w:val="false"/>
          <w:color w:val="000000"/>
          <w:sz w:val="28"/>
        </w:rPr>
        <w:t>понимание эмоционального воздействия живой природы и её ценности;</w:t>
      </w:r>
    </w:p>
    <w:p>
      <w:pPr>
        <w:spacing w:before="0" w:after="0" w:line="264"/>
        <w:ind w:firstLine="600"/>
        <w:jc w:val="both"/>
      </w:pPr>
      <w:r>
        <w:rPr>
          <w:rFonts w:ascii="Times New Roman" w:hAnsi="Times New Roman"/>
          <w:b w:val="false"/>
          <w:i w:val="false"/>
          <w:color w:val="000000"/>
          <w:sz w:val="28"/>
        </w:rPr>
        <w:t>готовность к самовыражению в разных видах искусства, стремление проявлять качества творческой личности;</w:t>
      </w:r>
    </w:p>
    <w:p>
      <w:pPr>
        <w:spacing w:before="0" w:after="0" w:line="264"/>
        <w:ind w:firstLine="600"/>
        <w:jc w:val="both"/>
      </w:pPr>
      <w:r>
        <w:rPr>
          <w:rFonts w:ascii="Times New Roman" w:hAnsi="Times New Roman"/>
          <w:b/>
          <w:i w:val="false"/>
          <w:color w:val="000000"/>
          <w:sz w:val="28"/>
        </w:rPr>
        <w:t>5) физического воспитания, формирования культуры здоровья и эмоционального благополучия:</w:t>
      </w:r>
    </w:p>
    <w:p>
      <w:pPr>
        <w:spacing w:before="0" w:after="0" w:line="264"/>
        <w:ind w:firstLine="600"/>
        <w:jc w:val="both"/>
      </w:pPr>
      <w:r>
        <w:rPr>
          <w:rFonts w:ascii="Times New Roman" w:hAnsi="Times New Roman"/>
          <w:b w:val="false"/>
          <w:i w:val="false"/>
          <w:color w:val="000000"/>
          <w:sz w:val="28"/>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pPr>
        <w:spacing w:before="0" w:after="0" w:line="264"/>
        <w:ind w:firstLine="600"/>
        <w:jc w:val="both"/>
      </w:pPr>
      <w:r>
        <w:rPr>
          <w:rFonts w:ascii="Times New Roman" w:hAnsi="Times New Roman"/>
          <w:b w:val="false"/>
          <w:i w:val="false"/>
          <w:color w:val="000000"/>
          <w:sz w:val="28"/>
        </w:rPr>
        <w:t>понимание ценности правил индивидуального и коллективного безопасного поведения в ситуациях, угрожающих здоровью и жизни людей;</w:t>
      </w:r>
    </w:p>
    <w:p>
      <w:pPr>
        <w:spacing w:before="0" w:after="0" w:line="264"/>
        <w:ind w:firstLine="600"/>
        <w:jc w:val="both"/>
      </w:pPr>
      <w:r>
        <w:rPr>
          <w:rFonts w:ascii="Times New Roman" w:hAnsi="Times New Roman"/>
          <w:b w:val="false"/>
          <w:i w:val="false"/>
          <w:color w:val="000000"/>
          <w:sz w:val="28"/>
        </w:rPr>
        <w:t>осознание последствий и неприятия вредных привычек (употребления алкоголя, наркотиков, курения);</w:t>
      </w:r>
    </w:p>
    <w:p>
      <w:pPr>
        <w:spacing w:before="0" w:after="0" w:line="264"/>
        <w:ind w:firstLine="600"/>
        <w:jc w:val="both"/>
      </w:pPr>
      <w:r>
        <w:rPr>
          <w:rFonts w:ascii="Times New Roman" w:hAnsi="Times New Roman"/>
          <w:b/>
          <w:i w:val="false"/>
          <w:color w:val="000000"/>
          <w:sz w:val="28"/>
        </w:rPr>
        <w:t>6) трудового воспитания:</w:t>
      </w:r>
    </w:p>
    <w:p>
      <w:pPr>
        <w:spacing w:before="0" w:after="0" w:line="264"/>
        <w:ind w:firstLine="600"/>
        <w:jc w:val="both"/>
      </w:pPr>
      <w:r>
        <w:rPr>
          <w:rFonts w:ascii="Times New Roman" w:hAnsi="Times New Roman"/>
          <w:b w:val="false"/>
          <w:i w:val="false"/>
          <w:color w:val="000000"/>
          <w:sz w:val="28"/>
        </w:rPr>
        <w:t>готовность к труду, осознание ценности мастерства, трудолюбие;</w:t>
      </w:r>
    </w:p>
    <w:p>
      <w:pPr>
        <w:spacing w:before="0" w:after="0" w:line="264"/>
        <w:ind w:firstLine="600"/>
        <w:jc w:val="both"/>
      </w:pPr>
      <w:r>
        <w:rPr>
          <w:rFonts w:ascii="Times New Roman" w:hAnsi="Times New Roman"/>
          <w:b w:val="false"/>
          <w:i w:val="false"/>
          <w:color w:val="000000"/>
          <w:sz w:val="28"/>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pPr>
        <w:spacing w:before="0" w:after="0" w:line="264"/>
        <w:ind w:firstLine="600"/>
        <w:jc w:val="both"/>
      </w:pPr>
      <w:r>
        <w:rPr>
          <w:rFonts w:ascii="Times New Roman" w:hAnsi="Times New Roman"/>
          <w:b w:val="false"/>
          <w:i w:val="false"/>
          <w:color w:val="000000"/>
          <w:sz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pPr>
        <w:spacing w:before="0" w:after="0" w:line="264"/>
        <w:ind w:firstLine="600"/>
        <w:jc w:val="both"/>
      </w:pPr>
      <w:r>
        <w:rPr>
          <w:rFonts w:ascii="Times New Roman" w:hAnsi="Times New Roman"/>
          <w:b w:val="false"/>
          <w:i w:val="false"/>
          <w:color w:val="000000"/>
          <w:sz w:val="28"/>
        </w:rPr>
        <w:t>готовность и способность к образованию и самообразованию на протяжении всей жизни;</w:t>
      </w:r>
    </w:p>
    <w:p>
      <w:pPr>
        <w:spacing w:before="0" w:after="0" w:line="264"/>
        <w:ind w:firstLine="600"/>
        <w:jc w:val="both"/>
      </w:pPr>
      <w:r>
        <w:rPr>
          <w:rFonts w:ascii="Times New Roman" w:hAnsi="Times New Roman"/>
          <w:b/>
          <w:i w:val="false"/>
          <w:color w:val="000000"/>
          <w:sz w:val="28"/>
        </w:rPr>
        <w:t>7) экологического воспитания:</w:t>
      </w:r>
    </w:p>
    <w:p>
      <w:pPr>
        <w:spacing w:before="0" w:after="0" w:line="264"/>
        <w:ind w:firstLine="600"/>
        <w:jc w:val="both"/>
      </w:pPr>
      <w:r>
        <w:rPr>
          <w:rFonts w:ascii="Times New Roman" w:hAnsi="Times New Roman"/>
          <w:b w:val="false"/>
          <w:i w:val="false"/>
          <w:color w:val="000000"/>
          <w:sz w:val="28"/>
        </w:rPr>
        <w:t>экологически целесообразное отношение к природе как источнику жизни на Земле, основе её существования;</w:t>
      </w:r>
    </w:p>
    <w:p>
      <w:pPr>
        <w:spacing w:before="0" w:after="0" w:line="264"/>
        <w:ind w:firstLine="600"/>
        <w:jc w:val="both"/>
      </w:pPr>
      <w:r>
        <w:rPr>
          <w:rFonts w:ascii="Times New Roman" w:hAnsi="Times New Roman"/>
          <w:b w:val="false"/>
          <w:i w:val="false"/>
          <w:color w:val="000000"/>
          <w:sz w:val="28"/>
        </w:rPr>
        <w:t>повышение уровня экологической культуры: приобретение опыта планирования поступков и оценки их возможных последствий для окружающей среды;</w:t>
      </w:r>
    </w:p>
    <w:p>
      <w:pPr>
        <w:spacing w:before="0" w:after="0" w:line="264"/>
        <w:ind w:firstLine="600"/>
        <w:jc w:val="both"/>
      </w:pPr>
      <w:r>
        <w:rPr>
          <w:rFonts w:ascii="Times New Roman" w:hAnsi="Times New Roman"/>
          <w:b w:val="false"/>
          <w:i w:val="false"/>
          <w:color w:val="000000"/>
          <w:sz w:val="28"/>
        </w:rPr>
        <w:t>осознание глобального характера экологических проблем и путей их решения;</w:t>
      </w:r>
    </w:p>
    <w:p>
      <w:pPr>
        <w:spacing w:before="0" w:after="0" w:line="264"/>
        <w:ind w:firstLine="600"/>
        <w:jc w:val="both"/>
      </w:pPr>
      <w:r>
        <w:rPr>
          <w:rFonts w:ascii="Times New Roman" w:hAnsi="Times New Roman"/>
          <w:b w:val="false"/>
          <w:i w:val="false"/>
          <w:color w:val="000000"/>
          <w:sz w:val="28"/>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pPr>
        <w:spacing w:before="0" w:after="0" w:line="264"/>
        <w:ind w:firstLine="600"/>
        <w:jc w:val="both"/>
      </w:pPr>
      <w:r>
        <w:rPr>
          <w:rFonts w:ascii="Times New Roman" w:hAnsi="Times New Roman"/>
          <w:b w:val="false"/>
          <w:i w:val="false"/>
          <w:color w:val="000000"/>
          <w:sz w:val="28"/>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pPr>
        <w:spacing w:before="0" w:after="0" w:line="264"/>
        <w:ind w:firstLine="600"/>
        <w:jc w:val="both"/>
      </w:pPr>
      <w:r>
        <w:rPr>
          <w:rFonts w:ascii="Times New Roman" w:hAnsi="Times New Roman"/>
          <w:b w:val="false"/>
          <w:i w:val="false"/>
          <w:color w:val="000000"/>
          <w:sz w:val="28"/>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pPr>
        <w:spacing w:before="0" w:after="0" w:line="264"/>
        <w:ind w:firstLine="600"/>
        <w:jc w:val="both"/>
      </w:pPr>
      <w:r>
        <w:rPr>
          <w:rFonts w:ascii="Times New Roman" w:hAnsi="Times New Roman"/>
          <w:b/>
          <w:i w:val="false"/>
          <w:color w:val="000000"/>
          <w:sz w:val="28"/>
        </w:rPr>
        <w:t>8) ценности научного познания:</w:t>
      </w:r>
    </w:p>
    <w:p>
      <w:pPr>
        <w:spacing w:before="0" w:after="0" w:line="264"/>
        <w:ind w:firstLine="600"/>
        <w:jc w:val="both"/>
      </w:pPr>
      <w:r>
        <w:rPr>
          <w:rFonts w:ascii="Times New Roman" w:hAnsi="Times New Roman"/>
          <w:b w:val="false"/>
          <w:i w:val="false"/>
          <w:color w:val="000000"/>
          <w:sz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pPr>
        <w:spacing w:before="0" w:after="0" w:line="264"/>
        <w:ind w:firstLine="600"/>
        <w:jc w:val="both"/>
      </w:pPr>
      <w:r>
        <w:rPr>
          <w:rFonts w:ascii="Times New Roman" w:hAnsi="Times New Roman"/>
          <w:b w:val="false"/>
          <w:i w:val="false"/>
          <w:color w:val="000000"/>
          <w:sz w:val="28"/>
        </w:rPr>
        <w:t>совершенствование языковой и читательской культуры как средства взаимодействия между людьми и познания мира;</w:t>
      </w:r>
    </w:p>
    <w:p>
      <w:pPr>
        <w:spacing w:before="0" w:after="0" w:line="264"/>
        <w:ind w:firstLine="600"/>
        <w:jc w:val="both"/>
      </w:pPr>
      <w:r>
        <w:rPr>
          <w:rFonts w:ascii="Times New Roman" w:hAnsi="Times New Roman"/>
          <w:b w:val="false"/>
          <w:i w:val="false"/>
          <w:color w:val="000000"/>
          <w:sz w:val="28"/>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pPr>
        <w:spacing w:before="0" w:after="0" w:line="264"/>
        <w:ind w:firstLine="600"/>
        <w:jc w:val="both"/>
      </w:pPr>
      <w:r>
        <w:rPr>
          <w:rFonts w:ascii="Times New Roman" w:hAnsi="Times New Roman"/>
          <w:b w:val="false"/>
          <w:i w:val="false"/>
          <w:color w:val="000000"/>
          <w:sz w:val="28"/>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pPr>
        <w:spacing w:before="0" w:after="0" w:line="264"/>
        <w:ind w:firstLine="600"/>
        <w:jc w:val="both"/>
      </w:pPr>
      <w:r>
        <w:rPr>
          <w:rFonts w:ascii="Times New Roman" w:hAnsi="Times New Roman"/>
          <w:b w:val="false"/>
          <w:i w:val="false"/>
          <w:color w:val="000000"/>
          <w:sz w:val="28"/>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pPr>
        <w:spacing w:before="0" w:after="0" w:line="264"/>
        <w:ind w:firstLine="600"/>
        <w:jc w:val="both"/>
      </w:pPr>
      <w:r>
        <w:rPr>
          <w:rFonts w:ascii="Times New Roman" w:hAnsi="Times New Roman"/>
          <w:b w:val="false"/>
          <w:i w:val="false"/>
          <w:color w:val="000000"/>
          <w:sz w:val="28"/>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pPr>
        <w:spacing w:before="0" w:after="0" w:line="264"/>
        <w:ind w:firstLine="600"/>
        <w:jc w:val="both"/>
      </w:pPr>
      <w:r>
        <w:rPr>
          <w:rFonts w:ascii="Times New Roman" w:hAnsi="Times New Roman"/>
          <w:b w:val="false"/>
          <w:i w:val="false"/>
          <w:color w:val="000000"/>
          <w:sz w:val="28"/>
        </w:rPr>
        <w:t>способность самостоятельно использовать биологические знания для решения проблем в реальных жизненных ситуациях;</w:t>
      </w:r>
    </w:p>
    <w:p>
      <w:pPr>
        <w:spacing w:before="0" w:after="0" w:line="264"/>
        <w:ind w:firstLine="600"/>
        <w:jc w:val="both"/>
      </w:pPr>
      <w:r>
        <w:rPr>
          <w:rFonts w:ascii="Times New Roman" w:hAnsi="Times New Roman"/>
          <w:b w:val="false"/>
          <w:i w:val="false"/>
          <w:color w:val="000000"/>
          <w:sz w:val="28"/>
        </w:rPr>
        <w:t>осознание ценности научной деятельности, готовность осуществлять проектную и исследовательскую деятельность индивидуально и в группе;</w:t>
      </w:r>
    </w:p>
    <w:p>
      <w:pPr>
        <w:spacing w:before="0" w:after="0" w:line="264"/>
        <w:ind w:firstLine="600"/>
        <w:jc w:val="both"/>
      </w:pPr>
      <w:r>
        <w:rPr>
          <w:rFonts w:ascii="Times New Roman" w:hAnsi="Times New Roman"/>
          <w:b w:val="false"/>
          <w:i w:val="false"/>
          <w:color w:val="000000"/>
          <w:sz w:val="28"/>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pPr>
        <w:spacing w:before="0" w:after="0"/>
        <w:ind w:left="120"/>
        <w:jc w:val="left"/>
      </w:pPr>
    </w:p>
    <w:p>
      <w:pPr>
        <w:spacing w:before="0" w:after="0"/>
        <w:ind w:left="120"/>
        <w:jc w:val="left"/>
      </w:pPr>
      <w:r>
        <w:rPr>
          <w:rFonts w:ascii="Times New Roman" w:hAnsi="Times New Roman"/>
          <w:b/>
          <w:i w:val="false"/>
          <w:color w:val="000000"/>
          <w:sz w:val="28"/>
        </w:rPr>
        <w:t>МЕТАПРЕДМЕТНЫЕ РЕЗУЛЬТАТЫ</w:t>
      </w:r>
    </w:p>
    <w:p>
      <w:pPr>
        <w:spacing w:before="0" w:after="0"/>
        <w:ind w:left="120"/>
        <w:jc w:val="left"/>
      </w:pPr>
    </w:p>
    <w:p>
      <w:pPr>
        <w:spacing w:before="0" w:after="0" w:line="264"/>
        <w:ind w:firstLine="600"/>
        <w:jc w:val="both"/>
      </w:pPr>
      <w:r>
        <w:rPr>
          <w:rFonts w:ascii="Times New Roman" w:hAnsi="Times New Roman"/>
          <w:b w:val="false"/>
          <w:i w:val="false"/>
          <w:color w:val="000000"/>
          <w:sz w:val="28"/>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pPr>
        <w:spacing w:before="0" w:after="0" w:line="264"/>
        <w:ind w:firstLine="600"/>
        <w:jc w:val="both"/>
      </w:pPr>
      <w:r>
        <w:rPr>
          <w:rFonts w:ascii="Times New Roman" w:hAnsi="Times New Roman"/>
          <w:b w:val="false"/>
          <w:i w:val="false"/>
          <w:color w:val="000000"/>
          <w:sz w:val="28"/>
        </w:rPr>
        <w:t>В результате изучения биологии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pPr>
        <w:spacing w:before="0" w:after="0" w:line="264"/>
        <w:ind w:firstLine="600"/>
        <w:jc w:val="both"/>
      </w:pPr>
      <w:r>
        <w:rPr>
          <w:rFonts w:ascii="Times New Roman" w:hAnsi="Times New Roman"/>
          <w:b w:val="false"/>
          <w:i w:val="false"/>
          <w:color w:val="000000"/>
          <w:sz w:val="28"/>
        </w:rPr>
        <w:t>Метапредметные результаты освоения программы среднего общего образования должны отражать:</w:t>
      </w:r>
    </w:p>
    <w:p>
      <w:pPr>
        <w:spacing w:before="0" w:after="0" w:line="264"/>
        <w:ind w:firstLine="600"/>
        <w:jc w:val="both"/>
      </w:pPr>
      <w:r>
        <w:rPr>
          <w:rFonts w:ascii="Times New Roman" w:hAnsi="Times New Roman"/>
          <w:b/>
          <w:i w:val="false"/>
          <w:color w:val="000000"/>
          <w:sz w:val="28"/>
        </w:rPr>
        <w:t>Овладение универсальными учебными познавательными действиями:</w:t>
      </w:r>
    </w:p>
    <w:p>
      <w:pPr>
        <w:spacing w:before="0" w:after="0" w:line="264"/>
        <w:ind w:firstLine="600"/>
        <w:jc w:val="both"/>
      </w:pPr>
      <w:r>
        <w:rPr>
          <w:rFonts w:ascii="Times New Roman" w:hAnsi="Times New Roman"/>
          <w:b/>
          <w:i w:val="false"/>
          <w:color w:val="000000"/>
          <w:sz w:val="28"/>
        </w:rPr>
        <w:t>1)</w:t>
      </w:r>
      <w:r>
        <w:rPr>
          <w:rFonts w:ascii="Times New Roman" w:hAnsi="Times New Roman"/>
          <w:b w:val="false"/>
          <w:i w:val="false"/>
          <w:color w:val="000000"/>
          <w:sz w:val="28"/>
        </w:rPr>
        <w:t xml:space="preserve"> </w:t>
      </w:r>
      <w:r>
        <w:rPr>
          <w:rFonts w:ascii="Times New Roman" w:hAnsi="Times New Roman"/>
          <w:b/>
          <w:i w:val="false"/>
          <w:color w:val="000000"/>
          <w:sz w:val="28"/>
        </w:rPr>
        <w:t>базовые логические действия:</w:t>
      </w:r>
    </w:p>
    <w:p>
      <w:pPr>
        <w:spacing w:before="0" w:after="0" w:line="264"/>
        <w:ind w:firstLine="600"/>
        <w:jc w:val="both"/>
      </w:pPr>
      <w:r>
        <w:rPr>
          <w:rFonts w:ascii="Times New Roman" w:hAnsi="Times New Roman"/>
          <w:b w:val="false"/>
          <w:i w:val="false"/>
          <w:color w:val="000000"/>
          <w:sz w:val="28"/>
        </w:rPr>
        <w:t>самостоятельно формулировать и актуализировать проблему, рассматривать её всесторонне;</w:t>
      </w:r>
    </w:p>
    <w:p>
      <w:pPr>
        <w:spacing w:before="0" w:after="0" w:line="264"/>
        <w:ind w:firstLine="600"/>
        <w:jc w:val="both"/>
      </w:pPr>
      <w:r>
        <w:rPr>
          <w:rFonts w:ascii="Times New Roman" w:hAnsi="Times New Roman"/>
          <w:b w:val="false"/>
          <w:i w:val="false"/>
          <w:color w:val="000000"/>
          <w:sz w:val="28"/>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pPr>
        <w:spacing w:before="0" w:after="0" w:line="264"/>
        <w:ind w:firstLine="600"/>
        <w:jc w:val="both"/>
      </w:pPr>
      <w:r>
        <w:rPr>
          <w:rFonts w:ascii="Times New Roman" w:hAnsi="Times New Roman"/>
          <w:b w:val="false"/>
          <w:i w:val="false"/>
          <w:color w:val="000000"/>
          <w:sz w:val="28"/>
        </w:rPr>
        <w:t>определять цели деятельности, задавая параметры и критерии их достижения, соотносить результаты деятельности с поставленными целями;</w:t>
      </w:r>
    </w:p>
    <w:p>
      <w:pPr>
        <w:spacing w:before="0" w:after="0" w:line="264"/>
        <w:ind w:firstLine="600"/>
        <w:jc w:val="both"/>
      </w:pPr>
      <w:r>
        <w:rPr>
          <w:rFonts w:ascii="Times New Roman" w:hAnsi="Times New Roman"/>
          <w:b w:val="false"/>
          <w:i w:val="false"/>
          <w:color w:val="000000"/>
          <w:sz w:val="28"/>
        </w:rPr>
        <w:t>использовать биологические понятия для объяснения фактов и явлений живой природы;</w:t>
      </w:r>
    </w:p>
    <w:p>
      <w:pPr>
        <w:spacing w:before="0" w:after="0" w:line="264"/>
        <w:ind w:firstLine="600"/>
        <w:jc w:val="both"/>
      </w:pPr>
      <w:r>
        <w:rPr>
          <w:rFonts w:ascii="Times New Roman" w:hAnsi="Times New Roman"/>
          <w:b w:val="false"/>
          <w:i w:val="false"/>
          <w:color w:val="000000"/>
          <w:sz w:val="28"/>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pPr>
        <w:spacing w:before="0" w:after="0" w:line="264"/>
        <w:ind w:firstLine="600"/>
        <w:jc w:val="both"/>
      </w:pPr>
      <w:r>
        <w:rPr>
          <w:rFonts w:ascii="Times New Roman" w:hAnsi="Times New Roman"/>
          <w:b w:val="false"/>
          <w:i w:val="false"/>
          <w:color w:val="000000"/>
          <w:sz w:val="28"/>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pPr>
        <w:spacing w:before="0" w:after="0" w:line="264"/>
        <w:ind w:firstLine="600"/>
        <w:jc w:val="both"/>
      </w:pPr>
      <w:r>
        <w:rPr>
          <w:rFonts w:ascii="Times New Roman" w:hAnsi="Times New Roman"/>
          <w:b w:val="false"/>
          <w:i w:val="false"/>
          <w:color w:val="000000"/>
          <w:sz w:val="28"/>
        </w:rPr>
        <w:t>разрабатывать план решения проблемы с учётом анализа имеющихся материальных и нематериальных ресурсов;</w:t>
      </w:r>
    </w:p>
    <w:p>
      <w:pPr>
        <w:spacing w:before="0" w:after="0" w:line="264"/>
        <w:ind w:firstLine="600"/>
        <w:jc w:val="both"/>
      </w:pPr>
      <w:r>
        <w:rPr>
          <w:rFonts w:ascii="Times New Roman" w:hAnsi="Times New Roman"/>
          <w:b w:val="false"/>
          <w:i w:val="false"/>
          <w:color w:val="000000"/>
          <w:sz w:val="28"/>
        </w:rPr>
        <w:t>вносить коррективы в деятельность, оценивать соответствие результатов целям, оценивать риски последствий деятельности;</w:t>
      </w:r>
    </w:p>
    <w:p>
      <w:pPr>
        <w:spacing w:before="0" w:after="0" w:line="264"/>
        <w:ind w:firstLine="600"/>
        <w:jc w:val="both"/>
      </w:pPr>
      <w:r>
        <w:rPr>
          <w:rFonts w:ascii="Times New Roman" w:hAnsi="Times New Roman"/>
          <w:b w:val="false"/>
          <w:i w:val="false"/>
          <w:color w:val="000000"/>
          <w:sz w:val="28"/>
        </w:rPr>
        <w:t>координировать и выполнять работу в условиях реального, виртуального и комбинированного взаимодействия;</w:t>
      </w:r>
    </w:p>
    <w:p>
      <w:pPr>
        <w:spacing w:before="0" w:after="0" w:line="264"/>
        <w:ind w:firstLine="600"/>
        <w:jc w:val="both"/>
      </w:pPr>
      <w:r>
        <w:rPr>
          <w:rFonts w:ascii="Times New Roman" w:hAnsi="Times New Roman"/>
          <w:b w:val="false"/>
          <w:i w:val="false"/>
          <w:color w:val="000000"/>
          <w:sz w:val="28"/>
        </w:rPr>
        <w:t>развивать креативное мышление при решении жизненных проблем.</w:t>
      </w:r>
    </w:p>
    <w:p>
      <w:pPr>
        <w:spacing w:before="0" w:after="0" w:line="264"/>
        <w:ind w:firstLine="600"/>
        <w:jc w:val="both"/>
      </w:pPr>
      <w:r>
        <w:rPr>
          <w:rFonts w:ascii="Times New Roman" w:hAnsi="Times New Roman"/>
          <w:b/>
          <w:i w:val="false"/>
          <w:color w:val="000000"/>
          <w:sz w:val="28"/>
        </w:rPr>
        <w:t>2)</w:t>
      </w:r>
      <w:r>
        <w:rPr>
          <w:rFonts w:ascii="Times New Roman" w:hAnsi="Times New Roman"/>
          <w:b w:val="false"/>
          <w:i w:val="false"/>
          <w:color w:val="000000"/>
          <w:sz w:val="28"/>
        </w:rPr>
        <w:t xml:space="preserve"> </w:t>
      </w:r>
      <w:r>
        <w:rPr>
          <w:rFonts w:ascii="Times New Roman" w:hAnsi="Times New Roman"/>
          <w:b/>
          <w:i w:val="false"/>
          <w:color w:val="000000"/>
          <w:sz w:val="28"/>
        </w:rPr>
        <w:t>базовые исследовательские действия:</w:t>
      </w:r>
    </w:p>
    <w:p>
      <w:pPr>
        <w:spacing w:before="0" w:after="0" w:line="264"/>
        <w:ind w:firstLine="600"/>
        <w:jc w:val="both"/>
      </w:pPr>
      <w:r>
        <w:rPr>
          <w:rFonts w:ascii="Times New Roman" w:hAnsi="Times New Roman"/>
          <w:b w:val="false"/>
          <w:i w:val="false"/>
          <w:color w:val="000000"/>
          <w:sz w:val="28"/>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pPr>
        <w:spacing w:before="0" w:after="0" w:line="264"/>
        <w:ind w:firstLine="600"/>
        <w:jc w:val="both"/>
      </w:pPr>
      <w:r>
        <w:rPr>
          <w:rFonts w:ascii="Times New Roman" w:hAnsi="Times New Roman"/>
          <w:b w:val="false"/>
          <w:i w:val="false"/>
          <w:color w:val="000000"/>
          <w:sz w:val="28"/>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pPr>
        <w:spacing w:before="0" w:after="0" w:line="264"/>
        <w:ind w:firstLine="600"/>
        <w:jc w:val="both"/>
      </w:pPr>
      <w:r>
        <w:rPr>
          <w:rFonts w:ascii="Times New Roman" w:hAnsi="Times New Roman"/>
          <w:b w:val="false"/>
          <w:i w:val="false"/>
          <w:color w:val="000000"/>
          <w:sz w:val="28"/>
        </w:rPr>
        <w:t>формировать научный тип мышления, владеть научной терминологией, ключевыми понятиями и методами;</w:t>
      </w:r>
    </w:p>
    <w:p>
      <w:pPr>
        <w:spacing w:before="0" w:after="0" w:line="264"/>
        <w:ind w:firstLine="600"/>
        <w:jc w:val="both"/>
      </w:pPr>
      <w:r>
        <w:rPr>
          <w:rFonts w:ascii="Times New Roman" w:hAnsi="Times New Roman"/>
          <w:b w:val="false"/>
          <w:i w:val="false"/>
          <w:color w:val="000000"/>
          <w:sz w:val="28"/>
        </w:rPr>
        <w:t>ставить и формулировать собственные задачи в образовательной деятельности и жизненных ситуациях;</w:t>
      </w:r>
    </w:p>
    <w:p>
      <w:pPr>
        <w:spacing w:before="0" w:after="0" w:line="264"/>
        <w:ind w:firstLine="600"/>
        <w:jc w:val="both"/>
      </w:pPr>
      <w:r>
        <w:rPr>
          <w:rFonts w:ascii="Times New Roman" w:hAnsi="Times New Roman"/>
          <w:b w:val="false"/>
          <w:i w:val="false"/>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pPr>
        <w:spacing w:before="0" w:after="0" w:line="264"/>
        <w:ind w:firstLine="600"/>
        <w:jc w:val="both"/>
      </w:pPr>
      <w:r>
        <w:rPr>
          <w:rFonts w:ascii="Times New Roman" w:hAnsi="Times New Roman"/>
          <w:b w:val="false"/>
          <w:i w:val="false"/>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pPr>
        <w:spacing w:before="0" w:after="0" w:line="264"/>
        <w:ind w:firstLine="600"/>
        <w:jc w:val="both"/>
      </w:pPr>
      <w:r>
        <w:rPr>
          <w:rFonts w:ascii="Times New Roman" w:hAnsi="Times New Roman"/>
          <w:b w:val="false"/>
          <w:i w:val="false"/>
          <w:color w:val="000000"/>
          <w:sz w:val="28"/>
        </w:rPr>
        <w:t>давать оценку новым ситуациям, оценивать приобретённый опыт;</w:t>
      </w:r>
    </w:p>
    <w:p>
      <w:pPr>
        <w:spacing w:before="0" w:after="0" w:line="264"/>
        <w:ind w:firstLine="600"/>
        <w:jc w:val="both"/>
      </w:pPr>
      <w:r>
        <w:rPr>
          <w:rFonts w:ascii="Times New Roman" w:hAnsi="Times New Roman"/>
          <w:b w:val="false"/>
          <w:i w:val="false"/>
          <w:color w:val="000000"/>
          <w:sz w:val="28"/>
        </w:rPr>
        <w:t>осуществлять целенаправленный поиск переноса средств и способов действия в профессиональную среду;</w:t>
      </w:r>
    </w:p>
    <w:p>
      <w:pPr>
        <w:spacing w:before="0" w:after="0" w:line="264"/>
        <w:ind w:firstLine="600"/>
        <w:jc w:val="both"/>
      </w:pPr>
      <w:r>
        <w:rPr>
          <w:rFonts w:ascii="Times New Roman" w:hAnsi="Times New Roman"/>
          <w:b w:val="false"/>
          <w:i w:val="false"/>
          <w:color w:val="000000"/>
          <w:sz w:val="28"/>
        </w:rPr>
        <w:t>уметь переносить знания в познавательную и практическую области жизнедеятельности;</w:t>
      </w:r>
    </w:p>
    <w:p>
      <w:pPr>
        <w:spacing w:before="0" w:after="0" w:line="264"/>
        <w:ind w:firstLine="600"/>
        <w:jc w:val="both"/>
      </w:pPr>
      <w:r>
        <w:rPr>
          <w:rFonts w:ascii="Times New Roman" w:hAnsi="Times New Roman"/>
          <w:b w:val="false"/>
          <w:i w:val="false"/>
          <w:color w:val="000000"/>
          <w:sz w:val="28"/>
        </w:rPr>
        <w:t>уметь интегрировать знания из разных предметных областей;</w:t>
      </w:r>
    </w:p>
    <w:p>
      <w:pPr>
        <w:spacing w:before="0" w:after="0" w:line="264"/>
        <w:ind w:firstLine="600"/>
        <w:jc w:val="both"/>
      </w:pPr>
      <w:r>
        <w:rPr>
          <w:rFonts w:ascii="Times New Roman" w:hAnsi="Times New Roman"/>
          <w:b w:val="false"/>
          <w:i w:val="false"/>
          <w:color w:val="000000"/>
          <w:sz w:val="28"/>
        </w:rPr>
        <w:t>выдвигать новые идеи, предлагать оригинальные подходы и решения, ставить проблемы и задачи, допускающие альтернативные решения.</w:t>
      </w:r>
    </w:p>
    <w:p>
      <w:pPr>
        <w:spacing w:before="0" w:after="0" w:line="264"/>
        <w:ind w:firstLine="600"/>
        <w:jc w:val="both"/>
      </w:pPr>
      <w:r>
        <w:rPr>
          <w:rFonts w:ascii="Times New Roman" w:hAnsi="Times New Roman"/>
          <w:b/>
          <w:i w:val="false"/>
          <w:color w:val="000000"/>
          <w:sz w:val="28"/>
        </w:rPr>
        <w:t>3) работа с информацией:</w:t>
      </w:r>
    </w:p>
    <w:p>
      <w:pPr>
        <w:spacing w:before="0" w:after="0" w:line="264"/>
        <w:ind w:firstLine="600"/>
        <w:jc w:val="both"/>
      </w:pPr>
      <w:r>
        <w:rPr>
          <w:rFonts w:ascii="Times New Roman" w:hAnsi="Times New Roman"/>
          <w:b w:val="false"/>
          <w:i w:val="false"/>
          <w:color w:val="000000"/>
          <w:sz w:val="28"/>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pPr>
        <w:spacing w:before="0" w:after="0" w:line="264"/>
        <w:ind w:firstLine="600"/>
        <w:jc w:val="both"/>
      </w:pPr>
      <w:r>
        <w:rPr>
          <w:rFonts w:ascii="Times New Roman" w:hAnsi="Times New Roman"/>
          <w:b w:val="false"/>
          <w:i w:val="false"/>
          <w:color w:val="000000"/>
          <w:sz w:val="28"/>
        </w:rPr>
        <w:t>формулировать запросы и применять различные методы при поиске и отборе биологической информации, необходимой для выполнения учебных задач;</w:t>
      </w:r>
    </w:p>
    <w:p>
      <w:pPr>
        <w:spacing w:before="0" w:after="0" w:line="264"/>
        <w:ind w:firstLine="600"/>
        <w:jc w:val="both"/>
      </w:pPr>
      <w:r>
        <w:rPr>
          <w:rFonts w:ascii="Times New Roman" w:hAnsi="Times New Roman"/>
          <w:b w:val="false"/>
          <w:i w:val="false"/>
          <w:color w:val="000000"/>
          <w:sz w:val="28"/>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pPr>
        <w:spacing w:before="0" w:after="0" w:line="264"/>
        <w:ind w:firstLine="600"/>
        <w:jc w:val="both"/>
      </w:pPr>
      <w:r>
        <w:rPr>
          <w:rFonts w:ascii="Times New Roman" w:hAnsi="Times New Roman"/>
          <w:b w:val="false"/>
          <w:i w:val="false"/>
          <w:color w:val="000000"/>
          <w:sz w:val="28"/>
        </w:rPr>
        <w:t>самостоятельно выбирать оптимальную форму представления биологической информации (схемы, графики, диаграммы, таблицы, рисунки и другое);</w:t>
      </w:r>
    </w:p>
    <w:p>
      <w:pPr>
        <w:spacing w:before="0" w:after="0" w:line="264"/>
        <w:ind w:firstLine="600"/>
        <w:jc w:val="both"/>
      </w:pPr>
      <w:r>
        <w:rPr>
          <w:rFonts w:ascii="Times New Roman" w:hAnsi="Times New Roman"/>
          <w:b w:val="false"/>
          <w:i w:val="false"/>
          <w:color w:val="000000"/>
          <w:sz w:val="28"/>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pPr>
        <w:spacing w:before="0" w:after="0" w:line="264"/>
        <w:ind w:firstLine="600"/>
        <w:jc w:val="both"/>
      </w:pPr>
      <w:r>
        <w:rPr>
          <w:rFonts w:ascii="Times New Roman" w:hAnsi="Times New Roman"/>
          <w:b w:val="false"/>
          <w:i w:val="false"/>
          <w:color w:val="000000"/>
          <w:sz w:val="28"/>
        </w:rPr>
        <w:t>владеть навыками распознавания и защиты информации, информационной безопасности личности.</w:t>
      </w:r>
    </w:p>
    <w:p>
      <w:pPr>
        <w:spacing w:before="0" w:after="0" w:line="264"/>
        <w:ind w:firstLine="600"/>
        <w:jc w:val="both"/>
      </w:pPr>
      <w:r>
        <w:rPr>
          <w:rFonts w:ascii="Times New Roman" w:hAnsi="Times New Roman"/>
          <w:b/>
          <w:i w:val="false"/>
          <w:color w:val="000000"/>
          <w:sz w:val="28"/>
        </w:rPr>
        <w:t>Овладение универсальными коммуникативными действиями:</w:t>
      </w:r>
    </w:p>
    <w:p>
      <w:pPr>
        <w:spacing w:before="0" w:after="0" w:line="264"/>
        <w:ind w:firstLine="600"/>
        <w:jc w:val="both"/>
      </w:pPr>
      <w:r>
        <w:rPr>
          <w:rFonts w:ascii="Times New Roman" w:hAnsi="Times New Roman"/>
          <w:b/>
          <w:i w:val="false"/>
          <w:color w:val="000000"/>
          <w:sz w:val="28"/>
        </w:rPr>
        <w:t>1)</w:t>
      </w:r>
      <w:r>
        <w:rPr>
          <w:rFonts w:ascii="Times New Roman" w:hAnsi="Times New Roman"/>
          <w:b w:val="false"/>
          <w:i w:val="false"/>
          <w:color w:val="000000"/>
          <w:sz w:val="28"/>
        </w:rPr>
        <w:t xml:space="preserve"> </w:t>
      </w:r>
      <w:r>
        <w:rPr>
          <w:rFonts w:ascii="Times New Roman" w:hAnsi="Times New Roman"/>
          <w:b/>
          <w:i w:val="false"/>
          <w:color w:val="000000"/>
          <w:sz w:val="28"/>
        </w:rPr>
        <w:t>общение:</w:t>
      </w:r>
    </w:p>
    <w:p>
      <w:pPr>
        <w:spacing w:before="0" w:after="0" w:line="264"/>
        <w:ind w:firstLine="600"/>
        <w:jc w:val="both"/>
      </w:pPr>
      <w:r>
        <w:rPr>
          <w:rFonts w:ascii="Times New Roman" w:hAnsi="Times New Roman"/>
          <w:b w:val="false"/>
          <w:i w:val="false"/>
          <w:color w:val="000000"/>
          <w:sz w:val="28"/>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pPr>
        <w:spacing w:before="0" w:after="0" w:line="264"/>
        <w:ind w:firstLine="600"/>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pPr>
        <w:spacing w:before="0" w:after="0" w:line="264"/>
        <w:ind w:firstLine="600"/>
        <w:jc w:val="both"/>
      </w:pPr>
      <w:r>
        <w:rPr>
          <w:rFonts w:ascii="Times New Roman" w:hAnsi="Times New Roman"/>
          <w:b w:val="false"/>
          <w:i w:val="false"/>
          <w:color w:val="000000"/>
          <w:sz w:val="28"/>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pPr>
        <w:spacing w:before="0" w:after="0" w:line="264"/>
        <w:ind w:firstLine="600"/>
        <w:jc w:val="both"/>
      </w:pPr>
      <w:r>
        <w:rPr>
          <w:rFonts w:ascii="Times New Roman" w:hAnsi="Times New Roman"/>
          <w:b w:val="false"/>
          <w:i w:val="false"/>
          <w:color w:val="000000"/>
          <w:sz w:val="28"/>
        </w:rPr>
        <w:t>развёрнуто и логично излагать свою точку зрения с использованием языковых средств.</w:t>
      </w:r>
    </w:p>
    <w:p>
      <w:pPr>
        <w:spacing w:before="0" w:after="0" w:line="264"/>
        <w:ind w:firstLine="600"/>
        <w:jc w:val="both"/>
      </w:pPr>
      <w:r>
        <w:rPr>
          <w:rFonts w:ascii="Times New Roman" w:hAnsi="Times New Roman"/>
          <w:b/>
          <w:i w:val="false"/>
          <w:color w:val="000000"/>
          <w:sz w:val="28"/>
        </w:rPr>
        <w:t>2)</w:t>
      </w:r>
      <w:r>
        <w:rPr>
          <w:rFonts w:ascii="Times New Roman" w:hAnsi="Times New Roman"/>
          <w:b w:val="false"/>
          <w:i w:val="false"/>
          <w:color w:val="000000"/>
          <w:sz w:val="28"/>
        </w:rPr>
        <w:t xml:space="preserve"> </w:t>
      </w:r>
      <w:r>
        <w:rPr>
          <w:rFonts w:ascii="Times New Roman" w:hAnsi="Times New Roman"/>
          <w:b/>
          <w:i w:val="false"/>
          <w:color w:val="000000"/>
          <w:sz w:val="28"/>
        </w:rPr>
        <w:t>совместная деятельность:</w:t>
      </w:r>
    </w:p>
    <w:p>
      <w:pPr>
        <w:spacing w:before="0" w:after="0" w:line="264"/>
        <w:ind w:firstLine="600"/>
        <w:jc w:val="both"/>
      </w:pPr>
      <w:r>
        <w:rPr>
          <w:rFonts w:ascii="Times New Roman" w:hAnsi="Times New Roman"/>
          <w:b w:val="false"/>
          <w:i w:val="false"/>
          <w:color w:val="000000"/>
          <w:sz w:val="28"/>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pPr>
        <w:spacing w:before="0" w:after="0" w:line="264"/>
        <w:ind w:firstLine="600"/>
        <w:jc w:val="both"/>
      </w:pPr>
      <w:r>
        <w:rPr>
          <w:rFonts w:ascii="Times New Roman" w:hAnsi="Times New Roman"/>
          <w:b w:val="false"/>
          <w:i w:val="false"/>
          <w:color w:val="000000"/>
          <w:sz w:val="28"/>
        </w:rPr>
        <w:t>выбирать тематику и методы совместных действий с учётом общих интересов и возможностей каждого члена коллектива;</w:t>
      </w:r>
    </w:p>
    <w:p>
      <w:pPr>
        <w:spacing w:before="0" w:after="0" w:line="264"/>
        <w:ind w:firstLine="600"/>
        <w:jc w:val="both"/>
      </w:pPr>
      <w:r>
        <w:rPr>
          <w:rFonts w:ascii="Times New Roman" w:hAnsi="Times New Roman"/>
          <w:b w:val="false"/>
          <w:i w:val="false"/>
          <w:color w:val="000000"/>
          <w:sz w:val="28"/>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pPr>
        <w:spacing w:before="0" w:after="0" w:line="264"/>
        <w:ind w:firstLine="600"/>
        <w:jc w:val="both"/>
      </w:pPr>
      <w:r>
        <w:rPr>
          <w:rFonts w:ascii="Times New Roman" w:hAnsi="Times New Roman"/>
          <w:b w:val="false"/>
          <w:i w:val="false"/>
          <w:color w:val="000000"/>
          <w:sz w:val="28"/>
        </w:rPr>
        <w:t>оценивать качество своего вклада и каждого участника команды в общий результат по разработанным критериям;</w:t>
      </w:r>
    </w:p>
    <w:p>
      <w:pPr>
        <w:spacing w:before="0" w:after="0" w:line="264"/>
        <w:ind w:firstLine="600"/>
        <w:jc w:val="both"/>
      </w:pPr>
      <w:r>
        <w:rPr>
          <w:rFonts w:ascii="Times New Roman" w:hAnsi="Times New Roman"/>
          <w:b w:val="false"/>
          <w:i w:val="false"/>
          <w:color w:val="000000"/>
          <w:sz w:val="28"/>
        </w:rPr>
        <w:t>предлагать новые проекты, оценивать идеи с позиции новизны, оригинальности, практической значимости;</w:t>
      </w:r>
    </w:p>
    <w:p>
      <w:pPr>
        <w:spacing w:before="0" w:after="0" w:line="264"/>
        <w:ind w:firstLine="600"/>
        <w:jc w:val="both"/>
      </w:pPr>
      <w:r>
        <w:rPr>
          <w:rFonts w:ascii="Times New Roman" w:hAnsi="Times New Roman"/>
          <w:b w:val="false"/>
          <w:i w:val="false"/>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pPr>
        <w:spacing w:before="0" w:after="0" w:line="264"/>
        <w:ind w:firstLine="600"/>
        <w:jc w:val="both"/>
      </w:pPr>
      <w:r>
        <w:rPr>
          <w:rFonts w:ascii="Times New Roman" w:hAnsi="Times New Roman"/>
          <w:b/>
          <w:i w:val="false"/>
          <w:color w:val="000000"/>
          <w:sz w:val="28"/>
        </w:rPr>
        <w:t>Овладение универсальными регулятивными действиями:</w:t>
      </w:r>
    </w:p>
    <w:p>
      <w:pPr>
        <w:spacing w:before="0" w:after="0" w:line="264"/>
        <w:ind w:firstLine="600"/>
        <w:jc w:val="both"/>
      </w:pPr>
      <w:r>
        <w:rPr>
          <w:rFonts w:ascii="Times New Roman" w:hAnsi="Times New Roman"/>
          <w:b/>
          <w:i w:val="false"/>
          <w:color w:val="000000"/>
          <w:sz w:val="28"/>
        </w:rPr>
        <w:t>1)</w:t>
      </w:r>
      <w:r>
        <w:rPr>
          <w:rFonts w:ascii="Times New Roman" w:hAnsi="Times New Roman"/>
          <w:b w:val="false"/>
          <w:i w:val="false"/>
          <w:color w:val="000000"/>
          <w:sz w:val="28"/>
        </w:rPr>
        <w:t xml:space="preserve"> </w:t>
      </w:r>
      <w:r>
        <w:rPr>
          <w:rFonts w:ascii="Times New Roman" w:hAnsi="Times New Roman"/>
          <w:b/>
          <w:i w:val="false"/>
          <w:color w:val="000000"/>
          <w:sz w:val="28"/>
        </w:rPr>
        <w:t>самоорганизация:</w:t>
      </w:r>
    </w:p>
    <w:p>
      <w:pPr>
        <w:spacing w:before="0" w:after="0" w:line="264"/>
        <w:ind w:firstLine="600"/>
        <w:jc w:val="both"/>
      </w:pPr>
      <w:r>
        <w:rPr>
          <w:rFonts w:ascii="Times New Roman" w:hAnsi="Times New Roman"/>
          <w:b w:val="false"/>
          <w:i w:val="false"/>
          <w:color w:val="000000"/>
          <w:sz w:val="28"/>
        </w:rPr>
        <w:t>использовать биологические знания для выявления проблем и их решения в жизненных и учебных ситуациях;</w:t>
      </w:r>
    </w:p>
    <w:p>
      <w:pPr>
        <w:spacing w:before="0" w:after="0" w:line="264"/>
        <w:ind w:firstLine="600"/>
        <w:jc w:val="both"/>
      </w:pPr>
      <w:r>
        <w:rPr>
          <w:rFonts w:ascii="Times New Roman" w:hAnsi="Times New Roman"/>
          <w:b w:val="false"/>
          <w:i w:val="false"/>
          <w:color w:val="000000"/>
          <w:sz w:val="28"/>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pPr>
        <w:spacing w:before="0" w:after="0" w:line="264"/>
        <w:ind w:firstLine="600"/>
        <w:jc w:val="both"/>
      </w:pPr>
      <w:r>
        <w:rPr>
          <w:rFonts w:ascii="Times New Roman" w:hAnsi="Times New Roman"/>
          <w:b w:val="false"/>
          <w:i w:val="false"/>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pPr>
        <w:spacing w:before="0" w:after="0" w:line="264"/>
        <w:ind w:firstLine="600"/>
        <w:jc w:val="both"/>
      </w:pPr>
      <w:r>
        <w:rPr>
          <w:rFonts w:ascii="Times New Roman" w:hAnsi="Times New Roman"/>
          <w:b w:val="false"/>
          <w:i w:val="false"/>
          <w:color w:val="000000"/>
          <w:sz w:val="28"/>
        </w:rPr>
        <w:t>самостоятельно составлять план решения проблемы с учётом имеющихся ресурсов, собственных возможностей и предпочтений;</w:t>
      </w:r>
    </w:p>
    <w:p>
      <w:pPr>
        <w:spacing w:before="0" w:after="0" w:line="264"/>
        <w:ind w:firstLine="600"/>
        <w:jc w:val="both"/>
      </w:pPr>
      <w:r>
        <w:rPr>
          <w:rFonts w:ascii="Times New Roman" w:hAnsi="Times New Roman"/>
          <w:b w:val="false"/>
          <w:i w:val="false"/>
          <w:color w:val="000000"/>
          <w:sz w:val="28"/>
        </w:rPr>
        <w:t>давать оценку новым ситуациям;</w:t>
      </w:r>
    </w:p>
    <w:p>
      <w:pPr>
        <w:spacing w:before="0" w:after="0" w:line="264"/>
        <w:ind w:firstLine="600"/>
        <w:jc w:val="both"/>
      </w:pPr>
      <w:r>
        <w:rPr>
          <w:rFonts w:ascii="Times New Roman" w:hAnsi="Times New Roman"/>
          <w:b w:val="false"/>
          <w:i w:val="false"/>
          <w:color w:val="000000"/>
          <w:sz w:val="28"/>
        </w:rPr>
        <w:t>расширять рамки учебного предмета на основе личных предпочтений;</w:t>
      </w:r>
    </w:p>
    <w:p>
      <w:pPr>
        <w:spacing w:before="0" w:after="0" w:line="264"/>
        <w:ind w:firstLine="600"/>
        <w:jc w:val="both"/>
      </w:pPr>
      <w:r>
        <w:rPr>
          <w:rFonts w:ascii="Times New Roman" w:hAnsi="Times New Roman"/>
          <w:b w:val="false"/>
          <w:i w:val="false"/>
          <w:color w:val="000000"/>
          <w:sz w:val="28"/>
        </w:rPr>
        <w:t>делать осознанный выбор, аргументировать его, брать ответственность за решение;</w:t>
      </w:r>
    </w:p>
    <w:p>
      <w:pPr>
        <w:spacing w:before="0" w:after="0" w:line="264"/>
        <w:ind w:firstLine="600"/>
        <w:jc w:val="both"/>
      </w:pPr>
      <w:r>
        <w:rPr>
          <w:rFonts w:ascii="Times New Roman" w:hAnsi="Times New Roman"/>
          <w:b w:val="false"/>
          <w:i w:val="false"/>
          <w:color w:val="000000"/>
          <w:sz w:val="28"/>
        </w:rPr>
        <w:t>оценивать приобретённый опыт;</w:t>
      </w:r>
    </w:p>
    <w:p>
      <w:pPr>
        <w:spacing w:before="0" w:after="0" w:line="264"/>
        <w:ind w:firstLine="600"/>
        <w:jc w:val="both"/>
      </w:pPr>
      <w:r>
        <w:rPr>
          <w:rFonts w:ascii="Times New Roman" w:hAnsi="Times New Roman"/>
          <w:b w:val="false"/>
          <w:i w:val="false"/>
          <w:color w:val="000000"/>
          <w:sz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pPr>
        <w:spacing w:before="0" w:after="0" w:line="264"/>
        <w:ind w:firstLine="600"/>
        <w:jc w:val="both"/>
      </w:pPr>
      <w:r>
        <w:rPr>
          <w:rFonts w:ascii="Times New Roman" w:hAnsi="Times New Roman"/>
          <w:b/>
          <w:i w:val="false"/>
          <w:color w:val="000000"/>
          <w:sz w:val="28"/>
        </w:rPr>
        <w:t>2)</w:t>
      </w:r>
      <w:r>
        <w:rPr>
          <w:rFonts w:ascii="Times New Roman" w:hAnsi="Times New Roman"/>
          <w:b w:val="false"/>
          <w:i w:val="false"/>
          <w:color w:val="000000"/>
          <w:sz w:val="28"/>
        </w:rPr>
        <w:t xml:space="preserve"> </w:t>
      </w:r>
      <w:r>
        <w:rPr>
          <w:rFonts w:ascii="Times New Roman" w:hAnsi="Times New Roman"/>
          <w:b/>
          <w:i w:val="false"/>
          <w:color w:val="000000"/>
          <w:sz w:val="28"/>
        </w:rPr>
        <w:t>самоконтроль:</w:t>
      </w:r>
    </w:p>
    <w:p>
      <w:pPr>
        <w:spacing w:before="0" w:after="0" w:line="264"/>
        <w:ind w:firstLine="600"/>
        <w:jc w:val="both"/>
      </w:pPr>
      <w:r>
        <w:rPr>
          <w:rFonts w:ascii="Times New Roman" w:hAnsi="Times New Roman"/>
          <w:b w:val="false"/>
          <w:i w:val="false"/>
          <w:color w:val="000000"/>
          <w:sz w:val="28"/>
        </w:rPr>
        <w:t>давать оценку новым ситуациям, вносить коррективы в деятельность, оценивать соответствие результатов целям;</w:t>
      </w:r>
    </w:p>
    <w:p>
      <w:pPr>
        <w:spacing w:before="0" w:after="0" w:line="264"/>
        <w:ind w:firstLine="600"/>
        <w:jc w:val="both"/>
      </w:pPr>
      <w:r>
        <w:rPr>
          <w:rFonts w:ascii="Times New Roman" w:hAnsi="Times New Roman"/>
          <w:b w:val="false"/>
          <w:i w:val="false"/>
          <w:color w:val="000000"/>
          <w:sz w:val="28"/>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pPr>
        <w:spacing w:before="0" w:after="0" w:line="264"/>
        <w:ind w:firstLine="600"/>
        <w:jc w:val="both"/>
      </w:pPr>
      <w:r>
        <w:rPr>
          <w:rFonts w:ascii="Times New Roman" w:hAnsi="Times New Roman"/>
          <w:b w:val="false"/>
          <w:i w:val="false"/>
          <w:color w:val="000000"/>
          <w:sz w:val="28"/>
        </w:rPr>
        <w:t>уметь оценивать риски и своевременно принимать решения по их снижению;</w:t>
      </w:r>
    </w:p>
    <w:p>
      <w:pPr>
        <w:spacing w:before="0" w:after="0" w:line="264"/>
        <w:ind w:firstLine="600"/>
        <w:jc w:val="both"/>
      </w:pPr>
      <w:r>
        <w:rPr>
          <w:rFonts w:ascii="Times New Roman" w:hAnsi="Times New Roman"/>
          <w:b w:val="false"/>
          <w:i w:val="false"/>
          <w:color w:val="000000"/>
          <w:sz w:val="28"/>
        </w:rPr>
        <w:t>принимать мотивы и аргументы других при анализе результатов деятельности;</w:t>
      </w:r>
    </w:p>
    <w:p>
      <w:pPr>
        <w:spacing w:before="0" w:after="0" w:line="264"/>
        <w:ind w:firstLine="600"/>
        <w:jc w:val="both"/>
      </w:pPr>
      <w:r>
        <w:rPr>
          <w:rFonts w:ascii="Times New Roman" w:hAnsi="Times New Roman"/>
          <w:b/>
          <w:i w:val="false"/>
          <w:color w:val="000000"/>
          <w:sz w:val="28"/>
        </w:rPr>
        <w:t>3)</w:t>
      </w:r>
      <w:r>
        <w:rPr>
          <w:rFonts w:ascii="Times New Roman" w:hAnsi="Times New Roman"/>
          <w:b w:val="false"/>
          <w:i w:val="false"/>
          <w:color w:val="000000"/>
          <w:sz w:val="28"/>
        </w:rPr>
        <w:t xml:space="preserve"> </w:t>
      </w:r>
      <w:r>
        <w:rPr>
          <w:rFonts w:ascii="Times New Roman" w:hAnsi="Times New Roman"/>
          <w:b/>
          <w:i w:val="false"/>
          <w:color w:val="000000"/>
          <w:sz w:val="28"/>
        </w:rPr>
        <w:t>принятие себя и других:</w:t>
      </w:r>
    </w:p>
    <w:p>
      <w:pPr>
        <w:spacing w:before="0" w:after="0" w:line="264"/>
        <w:ind w:firstLine="600"/>
        <w:jc w:val="both"/>
      </w:pPr>
      <w:r>
        <w:rPr>
          <w:rFonts w:ascii="Times New Roman" w:hAnsi="Times New Roman"/>
          <w:b w:val="false"/>
          <w:i w:val="false"/>
          <w:color w:val="000000"/>
          <w:sz w:val="28"/>
        </w:rPr>
        <w:t>принимать себя, понимая свои недостатки и достоинства;</w:t>
      </w:r>
    </w:p>
    <w:p>
      <w:pPr>
        <w:spacing w:before="0" w:after="0" w:line="264"/>
        <w:ind w:firstLine="600"/>
        <w:jc w:val="both"/>
      </w:pPr>
      <w:r>
        <w:rPr>
          <w:rFonts w:ascii="Times New Roman" w:hAnsi="Times New Roman"/>
          <w:b w:val="false"/>
          <w:i w:val="false"/>
          <w:color w:val="000000"/>
          <w:sz w:val="28"/>
        </w:rPr>
        <w:t>принимать мотивы и аргументы других при анализе результатов деятельности;</w:t>
      </w:r>
    </w:p>
    <w:p>
      <w:pPr>
        <w:spacing w:before="0" w:after="0" w:line="264"/>
        <w:ind w:firstLine="600"/>
        <w:jc w:val="both"/>
      </w:pPr>
      <w:r>
        <w:rPr>
          <w:rFonts w:ascii="Times New Roman" w:hAnsi="Times New Roman"/>
          <w:b w:val="false"/>
          <w:i w:val="false"/>
          <w:color w:val="000000"/>
          <w:sz w:val="28"/>
        </w:rPr>
        <w:t>признавать своё право и право других на ошибки;</w:t>
      </w:r>
    </w:p>
    <w:p>
      <w:pPr>
        <w:spacing w:before="0" w:after="0" w:line="264"/>
        <w:ind w:firstLine="600"/>
        <w:jc w:val="both"/>
      </w:pPr>
      <w:r>
        <w:rPr>
          <w:rFonts w:ascii="Times New Roman" w:hAnsi="Times New Roman"/>
          <w:b w:val="false"/>
          <w:i w:val="false"/>
          <w:color w:val="000000"/>
          <w:sz w:val="28"/>
        </w:rPr>
        <w:t>развивать способность понимать мир с позиции другого человека.</w:t>
      </w:r>
    </w:p>
    <w:p>
      <w:pPr>
        <w:spacing w:before="0" w:after="0"/>
        <w:ind w:left="120"/>
        <w:jc w:val="left"/>
      </w:pPr>
      <w:r>
        <w:rPr>
          <w:rFonts w:ascii="Times New Roman" w:hAnsi="Times New Roman"/>
          <w:b/>
          <w:i w:val="false"/>
          <w:color w:val="000000"/>
          <w:sz w:val="28"/>
        </w:rPr>
        <w:t>ПРЕДМЕТНЫЕ РЕЗУЛЬТАТЫ</w:t>
      </w:r>
    </w:p>
    <w:p>
      <w:pPr>
        <w:spacing w:before="0" w:after="0"/>
        <w:ind w:left="120"/>
        <w:jc w:val="left"/>
      </w:pP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содержания учебного предмета «Биология» на углублённом уровне ориентированы на обеспечение профильного обучения </w:t>
      </w:r>
      <w:r>
        <w:rPr>
          <w:rFonts w:ascii="Times New Roman" w:hAnsi="Times New Roman"/>
          <w:b w:val="false"/>
          <w:i w:val="false"/>
          <w:color w:val="000000"/>
          <w:sz w:val="28"/>
        </w:rPr>
        <w:t>обучающихся</w:t>
      </w:r>
      <w:r>
        <w:rPr>
          <w:rFonts w:ascii="Times New Roman" w:hAnsi="Times New Roman"/>
          <w:b w:val="false"/>
          <w:i w:val="false"/>
          <w:color w:val="000000"/>
          <w:sz w:val="28"/>
        </w:rPr>
        <w:t xml:space="preserve"> биологии. Они включают: специфические для биологии научные знания, умения и способы действий по освоению, интерпретации и преобразованию знаний, виды деятельности по получению новых знаний и их применению в различных учебных, а также в реальных жизненных ситуациях. Предметные результаты представлены по годам изучения.</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учебного предмета «Биология» в </w:t>
      </w:r>
      <w:r>
        <w:rPr>
          <w:rFonts w:ascii="Times New Roman" w:hAnsi="Times New Roman"/>
          <w:b/>
          <w:i/>
          <w:color w:val="000000"/>
          <w:sz w:val="28"/>
        </w:rPr>
        <w:t>10 классе</w:t>
      </w:r>
      <w:r>
        <w:rPr>
          <w:rFonts w:ascii="Times New Roman" w:hAnsi="Times New Roman"/>
          <w:b w:val="false"/>
          <w:i w:val="false"/>
          <w:color w:val="000000"/>
          <w:sz w:val="28"/>
        </w:rPr>
        <w:t xml:space="preserve"> должны отражать:</w:t>
      </w:r>
    </w:p>
    <w:p>
      <w:pPr>
        <w:spacing w:before="0" w:after="0" w:line="264"/>
        <w:ind w:firstLine="600"/>
        <w:jc w:val="both"/>
      </w:pPr>
      <w:r>
        <w:rPr>
          <w:rFonts w:ascii="Times New Roman" w:hAnsi="Times New Roman"/>
          <w:b w:val="false"/>
          <w:i w:val="false"/>
          <w:color w:val="000000"/>
          <w:sz w:val="28"/>
        </w:rPr>
        <w:t>сформированность знаний о месте и роли биологии в системе естественных наук, в формировании естественно-научной картины мира, в познании законов природы и решении проблем рационального природопользования, о вкладе российских и зарубежных учёных в развитие биологии;</w:t>
      </w:r>
    </w:p>
    <w:p>
      <w:pPr>
        <w:spacing w:before="0" w:after="0" w:line="264"/>
        <w:ind w:firstLine="600"/>
        <w:jc w:val="both"/>
      </w:pPr>
      <w:r>
        <w:rPr>
          <w:rFonts w:ascii="Times New Roman" w:hAnsi="Times New Roman"/>
          <w:b w:val="false"/>
          <w:i w:val="false"/>
          <w:color w:val="000000"/>
          <w:sz w:val="28"/>
        </w:rPr>
        <w:t>владение системой биологических знаний, которая включает: основополагающие биологические термины и понятия (жизнь, клетка, организм, метаболизм, гомеостаз, саморегуляция, самовоспроизведение, наследственность, изменчивость, рост и развитие), биологические теории (клеточная теория Т. Шванна, М. Шлейдена, Р. Вирхова, хромосомная теория наследственности Т. Моргана), учения (Н. И. Вавилова – о центрах многообразия и происхождения культурных растений), законы (единообразия потомков первого поколения, расщепления, чистоты гамет, независимого наследования Г. Менделя, гомологических рядов в наследственной изменчивости Н. И. Вавилова), принципы (комплементарности);</w:t>
      </w:r>
    </w:p>
    <w:p>
      <w:pPr>
        <w:spacing w:before="0" w:after="0" w:line="264"/>
        <w:ind w:firstLine="600"/>
        <w:jc w:val="both"/>
      </w:pPr>
      <w:r>
        <w:rPr>
          <w:rFonts w:ascii="Times New Roman" w:hAnsi="Times New Roman"/>
          <w:b w:val="false"/>
          <w:i w:val="false"/>
          <w:color w:val="000000"/>
          <w:sz w:val="28"/>
        </w:rPr>
        <w:t>владение основными методами научного познания, используемых в биологических исследованиях живых объектов (описание, измерение, наблюдение, эксперимент);</w:t>
      </w:r>
    </w:p>
    <w:p>
      <w:pPr>
        <w:spacing w:before="0" w:after="0" w:line="264"/>
        <w:ind w:firstLine="600"/>
        <w:jc w:val="both"/>
      </w:pPr>
      <w:r>
        <w:rPr>
          <w:rFonts w:ascii="Times New Roman" w:hAnsi="Times New Roman"/>
          <w:b w:val="false"/>
          <w:i w:val="false"/>
          <w:color w:val="000000"/>
          <w:sz w:val="28"/>
        </w:rPr>
        <w:t>умение выделять существенные признаки: вирусов, клеток прокариот и эукариот, одноклеточных и многоклеточных организмов, в том числе бактерий, грибов, растений, животных и человека, строения органов и систем органов растений, животных, человека, процессов жизнедеятельности, протекающих в организмах растений, животных и человека, биологических процессов: обмена веществ (метаболизм), превращения энергии, брожения, автотрофного и гетеротрофного типов питания, фотосинтеза и хемосинтеза, митоза, мейоза, гаметогенеза, эмбриогенеза, постэмбрионального развития, размножения, индивидуального развития организма (онтогенеза), взаимодействия генов, гетерозиса, искусственного отбора;</w:t>
      </w:r>
    </w:p>
    <w:p>
      <w:pPr>
        <w:spacing w:before="0" w:after="0" w:line="264"/>
        <w:ind w:firstLine="600"/>
        <w:jc w:val="both"/>
      </w:pPr>
      <w:r>
        <w:rPr>
          <w:rFonts w:ascii="Times New Roman" w:hAnsi="Times New Roman"/>
          <w:b w:val="false"/>
          <w:i w:val="false"/>
          <w:color w:val="000000"/>
          <w:sz w:val="28"/>
        </w:rPr>
        <w:t>умение устанавливать взаимосвязи между органоидами клетки и их функциями, строением клеток разных тканей и их функциями, между органами и системами органов у растений, животных и человека и их функциями, между системами органов и их функциями, между этапами обмена веществ, этапами клеточного цикла и жизненных циклов организмов, этапами эмбрионального развития, генотипом и фенотипом, фенотипом и факторами среды обитания;</w:t>
      </w:r>
    </w:p>
    <w:p>
      <w:pPr>
        <w:spacing w:before="0" w:after="0" w:line="264"/>
        <w:ind w:firstLine="600"/>
        <w:jc w:val="both"/>
      </w:pPr>
      <w:r>
        <w:rPr>
          <w:rFonts w:ascii="Times New Roman" w:hAnsi="Times New Roman"/>
          <w:b w:val="false"/>
          <w:i w:val="false"/>
          <w:color w:val="000000"/>
          <w:sz w:val="28"/>
        </w:rPr>
        <w:t>умение выявлять отличительные признаки живых систем, в том числе растений, животных и человека;</w:t>
      </w:r>
    </w:p>
    <w:p>
      <w:pPr>
        <w:spacing w:before="0" w:after="0" w:line="264"/>
        <w:ind w:firstLine="600"/>
        <w:jc w:val="both"/>
      </w:pPr>
      <w:r>
        <w:rPr>
          <w:rFonts w:ascii="Times New Roman" w:hAnsi="Times New Roman"/>
          <w:b w:val="false"/>
          <w:i w:val="false"/>
          <w:color w:val="000000"/>
          <w:sz w:val="28"/>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w:t>
      </w:r>
    </w:p>
    <w:p>
      <w:pPr>
        <w:spacing w:before="0" w:after="0" w:line="264"/>
        <w:ind w:firstLine="600"/>
        <w:jc w:val="both"/>
      </w:pPr>
      <w:r>
        <w:rPr>
          <w:rFonts w:ascii="Times New Roman" w:hAnsi="Times New Roman"/>
          <w:b w:val="false"/>
          <w:i w:val="false"/>
          <w:color w:val="000000"/>
          <w:sz w:val="28"/>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pPr>
        <w:spacing w:before="0" w:after="0" w:line="264"/>
        <w:ind w:firstLine="600"/>
        <w:jc w:val="both"/>
      </w:pPr>
      <w:r>
        <w:rPr>
          <w:rFonts w:ascii="Times New Roman" w:hAnsi="Times New Roman"/>
          <w:b w:val="false"/>
          <w:i w:val="false"/>
          <w:color w:val="000000"/>
          <w:sz w:val="28"/>
        </w:rPr>
        <w:t>умение выполнять лабораторные и практические работы, соблюдать правила при работе с учебным и лабораторным оборудованием;</w:t>
      </w:r>
    </w:p>
    <w:p>
      <w:pPr>
        <w:spacing w:before="0" w:after="0" w:line="264"/>
        <w:ind w:firstLine="600"/>
        <w:jc w:val="both"/>
      </w:pPr>
      <w:r>
        <w:rPr>
          <w:rFonts w:ascii="Times New Roman" w:hAnsi="Times New Roman"/>
          <w:b w:val="false"/>
          <w:i w:val="false"/>
          <w:color w:val="000000"/>
          <w:sz w:val="28"/>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pPr>
        <w:spacing w:before="0" w:after="0" w:line="264"/>
        <w:ind w:firstLine="600"/>
        <w:jc w:val="both"/>
      </w:pPr>
      <w:r>
        <w:rPr>
          <w:rFonts w:ascii="Times New Roman" w:hAnsi="Times New Roman"/>
          <w:b w:val="false"/>
          <w:i w:val="false"/>
          <w:color w:val="000000"/>
          <w:sz w:val="28"/>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pPr>
        <w:spacing w:before="0" w:after="0" w:line="264"/>
        <w:ind w:firstLine="600"/>
        <w:jc w:val="both"/>
      </w:pPr>
      <w:r>
        <w:rPr>
          <w:rFonts w:ascii="Times New Roman" w:hAnsi="Times New Roman"/>
          <w:b w:val="false"/>
          <w:i w:val="false"/>
          <w:color w:val="000000"/>
          <w:sz w:val="28"/>
        </w:rPr>
        <w:t>умение оценивать этические аспекты современных исследований в области биологии и медицины (клонирование, искусственное оплодотворение, направленное изменение генома и создание трансгенных организмов);</w:t>
      </w:r>
    </w:p>
    <w:p>
      <w:pPr>
        <w:spacing w:before="0" w:after="0" w:line="264"/>
        <w:ind w:firstLine="600"/>
        <w:jc w:val="both"/>
      </w:pPr>
      <w:r>
        <w:rPr>
          <w:rFonts w:ascii="Times New Roman" w:hAnsi="Times New Roman"/>
          <w:b w:val="false"/>
          <w:i w:val="false"/>
          <w:color w:val="000000"/>
          <w:sz w:val="28"/>
        </w:rPr>
        <w:t>умение осуществлять осознанный выбор будущей профессиональной деятельности в области биологии, медицины, биотехнологии,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учебного предмета «Биология» в </w:t>
      </w:r>
      <w:r>
        <w:rPr>
          <w:rFonts w:ascii="Times New Roman" w:hAnsi="Times New Roman"/>
          <w:b/>
          <w:i/>
          <w:color w:val="000000"/>
          <w:sz w:val="28"/>
        </w:rPr>
        <w:t>11 классе</w:t>
      </w:r>
      <w:r>
        <w:rPr>
          <w:rFonts w:ascii="Times New Roman" w:hAnsi="Times New Roman"/>
          <w:b w:val="false"/>
          <w:i w:val="false"/>
          <w:color w:val="000000"/>
          <w:sz w:val="28"/>
        </w:rPr>
        <w:t xml:space="preserve"> должны отражать:</w:t>
      </w:r>
    </w:p>
    <w:p>
      <w:pPr>
        <w:spacing w:before="0" w:after="0" w:line="264"/>
        <w:ind w:firstLine="600"/>
        <w:jc w:val="both"/>
      </w:pPr>
      <w:r>
        <w:rPr>
          <w:rFonts w:ascii="Times New Roman" w:hAnsi="Times New Roman"/>
          <w:b w:val="false"/>
          <w:i w:val="false"/>
          <w:color w:val="000000"/>
          <w:sz w:val="28"/>
        </w:rPr>
        <w:t>сформированность знаний о месте и роли биологии в системе естественных наук, в формировании современной естественно-научной картины мира, в познании законов природы и решении экологических проблем человечества, а также в решении вопросов рационального природопользования, и в формировании ценностного отношения к природе, обществу, человеку, о вкладе российских и зарубежных учёных-биологов в развитие биологии;</w:t>
      </w:r>
    </w:p>
    <w:p>
      <w:pPr>
        <w:spacing w:before="0" w:after="0" w:line="264"/>
        <w:ind w:firstLine="600"/>
        <w:jc w:val="both"/>
      </w:pPr>
      <w:r>
        <w:rPr>
          <w:rFonts w:ascii="Times New Roman" w:hAnsi="Times New Roman"/>
          <w:b w:val="false"/>
          <w:i w:val="false"/>
          <w:color w:val="000000"/>
          <w:sz w:val="28"/>
        </w:rPr>
        <w:t>умение владеть системой биологических знаний, которая включает определения и понимание сущности основополагающих биологических терминов и понятий (вид, экосистема, биосфера), биологические теории (эволюционная теория Ч. Дарвина, синтетическая теория эволюции), учения (А. Н. Северцова – о путях и направлениях эволюции, В.И. Вернадского – о биосфере), законы (генетического равновесия Дж. Харди и В. Вайнберга, зародышевого сходства К. М. Бэра), правила (минимума Ю. Либиха, экологической пирамиды энергии), гипотезы (гипотеза «мира РНК» У. Гилберта);</w:t>
      </w:r>
    </w:p>
    <w:p>
      <w:pPr>
        <w:spacing w:before="0" w:after="0" w:line="264"/>
        <w:ind w:firstLine="600"/>
        <w:jc w:val="both"/>
      </w:pPr>
      <w:r>
        <w:rPr>
          <w:rFonts w:ascii="Times New Roman" w:hAnsi="Times New Roman"/>
          <w:b w:val="false"/>
          <w:i w:val="false"/>
          <w:color w:val="000000"/>
          <w:sz w:val="28"/>
        </w:rPr>
        <w:t>умение владеть основными методами научного познания, используемыми в биологических исследованиях живых объектов и экосистем (описание, измерение, наблюдение, эксперимент), способами выявления и оценки антропогенных изменений в природе;</w:t>
      </w:r>
    </w:p>
    <w:p>
      <w:pPr>
        <w:spacing w:before="0" w:after="0" w:line="264"/>
        <w:ind w:firstLine="600"/>
        <w:jc w:val="both"/>
      </w:pPr>
      <w:r>
        <w:rPr>
          <w:rFonts w:ascii="Times New Roman" w:hAnsi="Times New Roman"/>
          <w:b w:val="false"/>
          <w:i w:val="false"/>
          <w:color w:val="000000"/>
          <w:sz w:val="28"/>
        </w:rPr>
        <w:t>умение выделять существенные признаки: видов, биогеоценозов, экосистем и биосферы, стабилизирующего, движущего и разрывающего естественного отбора, аллопатрического и симпатрического видообразования, влияния движущих сил эволюции на генофонд популяции, приспособленности организмов к среде обитания, чередования направлений эволюции, круговорота веществ и потока энергии в экосистемах;</w:t>
      </w:r>
    </w:p>
    <w:p>
      <w:pPr>
        <w:spacing w:before="0" w:after="0" w:line="264"/>
        <w:ind w:firstLine="600"/>
        <w:jc w:val="both"/>
      </w:pPr>
      <w:r>
        <w:rPr>
          <w:rFonts w:ascii="Times New Roman" w:hAnsi="Times New Roman"/>
          <w:b w:val="false"/>
          <w:i w:val="false"/>
          <w:color w:val="000000"/>
          <w:sz w:val="28"/>
        </w:rPr>
        <w:t>умение устанавливать взаимосвязи между процессами эволюции, движущими силами антропогенеза, компонентами различных экосистем и приспособлениями к ним организмов;</w:t>
      </w:r>
    </w:p>
    <w:p>
      <w:pPr>
        <w:spacing w:before="0" w:after="0" w:line="264"/>
        <w:ind w:firstLine="600"/>
        <w:jc w:val="both"/>
      </w:pPr>
      <w:r>
        <w:rPr>
          <w:rFonts w:ascii="Times New Roman" w:hAnsi="Times New Roman"/>
          <w:b w:val="false"/>
          <w:i w:val="false"/>
          <w:color w:val="000000"/>
          <w:sz w:val="28"/>
        </w:rPr>
        <w:t>умение выявлять отличительные признаки живых систем, приспособленность видов к среде обитания, абиотических и биотических компонентов экосистем, взаимосвязей организмов в сообществах, антропогенных изменений в экосистемах своей местности;</w:t>
      </w:r>
    </w:p>
    <w:p>
      <w:pPr>
        <w:spacing w:before="0" w:after="0" w:line="264"/>
        <w:ind w:firstLine="600"/>
        <w:jc w:val="both"/>
      </w:pPr>
      <w:r>
        <w:rPr>
          <w:rFonts w:ascii="Times New Roman" w:hAnsi="Times New Roman"/>
          <w:b w:val="false"/>
          <w:i w:val="false"/>
          <w:color w:val="000000"/>
          <w:sz w:val="28"/>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взаимосвязи организмов и среды обитания, единства человеческих рас, необходимости сохранения многообразия видов и экосистем как условия сосуществования природы и человечества;</w:t>
      </w:r>
    </w:p>
    <w:p>
      <w:pPr>
        <w:spacing w:before="0" w:after="0" w:line="264"/>
        <w:ind w:firstLine="600"/>
        <w:jc w:val="both"/>
      </w:pPr>
      <w:r>
        <w:rPr>
          <w:rFonts w:ascii="Times New Roman" w:hAnsi="Times New Roman"/>
          <w:b w:val="false"/>
          <w:i w:val="false"/>
          <w:color w:val="000000"/>
          <w:sz w:val="28"/>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pPr>
        <w:spacing w:before="0" w:after="0" w:line="264"/>
        <w:ind w:firstLine="600"/>
        <w:jc w:val="both"/>
      </w:pPr>
      <w:r>
        <w:rPr>
          <w:rFonts w:ascii="Times New Roman" w:hAnsi="Times New Roman"/>
          <w:b w:val="false"/>
          <w:i w:val="false"/>
          <w:color w:val="000000"/>
          <w:sz w:val="28"/>
        </w:rPr>
        <w:t>умение выполнять лабораторные и практические работы, соблюдать правила при работе с учебным и лабораторным оборудованием;</w:t>
      </w:r>
    </w:p>
    <w:p>
      <w:pPr>
        <w:spacing w:before="0" w:after="0" w:line="264"/>
        <w:ind w:firstLine="600"/>
        <w:jc w:val="both"/>
      </w:pPr>
      <w:r>
        <w:rPr>
          <w:rFonts w:ascii="Times New Roman" w:hAnsi="Times New Roman"/>
          <w:b w:val="false"/>
          <w:i w:val="false"/>
          <w:color w:val="000000"/>
          <w:sz w:val="28"/>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pPr>
        <w:spacing w:before="0" w:after="0" w:line="264"/>
        <w:ind w:firstLine="600"/>
        <w:jc w:val="both"/>
      </w:pPr>
      <w:r>
        <w:rPr>
          <w:rFonts w:ascii="Times New Roman" w:hAnsi="Times New Roman"/>
          <w:b w:val="false"/>
          <w:i w:val="false"/>
          <w:color w:val="000000"/>
          <w:sz w:val="28"/>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pPr>
        <w:spacing w:before="0" w:after="0" w:line="264"/>
        <w:ind w:firstLine="600"/>
        <w:jc w:val="both"/>
      </w:pPr>
      <w:r>
        <w:rPr>
          <w:rFonts w:ascii="Times New Roman" w:hAnsi="Times New Roman"/>
          <w:b w:val="false"/>
          <w:i w:val="false"/>
          <w:color w:val="000000"/>
          <w:sz w:val="28"/>
        </w:rPr>
        <w:t>умение оценивать гипотезы и теории о происхождении жизни, человека и человеческих рас, о причинах, последствиях и способах предотвращения глобальных изменений в биосфере;</w:t>
      </w:r>
    </w:p>
    <w:p>
      <w:pPr>
        <w:spacing w:before="0" w:after="0" w:line="264"/>
        <w:ind w:firstLine="600"/>
        <w:jc w:val="both"/>
      </w:pPr>
      <w:r>
        <w:rPr>
          <w:rFonts w:ascii="Times New Roman" w:hAnsi="Times New Roman"/>
          <w:b w:val="false"/>
          <w:i w:val="false"/>
          <w:color w:val="000000"/>
          <w:sz w:val="28"/>
        </w:rPr>
        <w:t>умение осуществлять осознанный выбор будущей профессиональной деятельности в области биологии, экологии, природопользования, медицины, биотехнологии, психологии,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
    <w:bookmarkStart w:name="block-25182431" w:id="12"/>
    <w:p>
      <w:pPr>
        <w:sectPr>
          <w:pgSz w:w="11906" w:h="16383" w:orient="portrait"/>
        </w:sectPr>
      </w:pPr>
    </w:p>
    <w:bookmarkEnd w:id="12"/>
    <w:bookmarkEnd w:id="11"/>
    <w:bookmarkStart w:name="block-25182432" w:id="13"/>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666"/>
        <w:gridCol w:w="2720"/>
        <w:gridCol w:w="1404"/>
        <w:gridCol w:w="2438"/>
        <w:gridCol w:w="2562"/>
        <w:gridCol w:w="3804"/>
      </w:tblGrid>
      <w:tr>
        <w:trPr>
          <w:trHeight w:val="300" w:hRule="atLeast"/>
          <w:trHeight w:val="144" w:hRule="atLeast"/>
        </w:trPr>
        <w:tc>
          <w:tcPr>
            <w:tcW w:w="46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6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8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0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9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Биология как наука</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p>
        </w:tc>
        <w:tc>
          <w:tcPr>
            <w:tcW w:w="2662" w:type="dxa"/>
            <w:tcBorders/>
            <w:tcMar>
              <w:top w:w="50" w:type="dxa"/>
              <w:left w:w="100" w:type="dxa"/>
            </w:tcMar>
            <w:vAlign w:val="center"/>
          </w:tcPr>
          <w:p>
            <w:pPr>
              <w:spacing w:before="0" w:after="0"/>
              <w:ind w:left="135"/>
              <w:jc w:val="left"/>
            </w:pPr>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Живые системы и их изучение</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p>
        </w:tc>
        <w:tc>
          <w:tcPr>
            <w:tcW w:w="2662" w:type="dxa"/>
            <w:tcBorders/>
            <w:tcMar>
              <w:top w:w="50" w:type="dxa"/>
              <w:left w:w="100" w:type="dxa"/>
            </w:tcMar>
            <w:vAlign w:val="center"/>
          </w:tcPr>
          <w:p>
            <w:pPr>
              <w:spacing w:before="0" w:after="0"/>
              <w:ind w:left="135"/>
              <w:jc w:val="left"/>
            </w:pPr>
          </w:p>
        </w:tc>
      </w:tr>
      <w:tr>
        <w:trPr>
          <w:trHeight w:val="300"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Биология клетки</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62" w:type="dxa"/>
            <w:tcBorders/>
            <w:tcMar>
              <w:top w:w="50" w:type="dxa"/>
              <w:left w:w="100" w:type="dxa"/>
            </w:tcMar>
            <w:vAlign w:val="center"/>
          </w:tcPr>
          <w:p>
            <w:pPr>
              <w:spacing w:before="0" w:after="0"/>
              <w:ind w:left="135"/>
              <w:jc w:val="left"/>
            </w:pPr>
          </w:p>
        </w:tc>
      </w:tr>
      <w:tr>
        <w:trPr>
          <w:trHeight w:val="82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Химическая организация клетки</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62" w:type="dxa"/>
            <w:tcBorders/>
            <w:tcMar>
              <w:top w:w="50" w:type="dxa"/>
              <w:left w:w="100" w:type="dxa"/>
            </w:tcMar>
            <w:vAlign w:val="center"/>
          </w:tcPr>
          <w:p>
            <w:pPr>
              <w:spacing w:before="0" w:after="0"/>
              <w:ind w:left="135"/>
              <w:jc w:val="left"/>
            </w:pPr>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и функции клетки</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62" w:type="dxa"/>
            <w:tcBorders/>
            <w:tcMar>
              <w:top w:w="50" w:type="dxa"/>
              <w:left w:w="100" w:type="dxa"/>
            </w:tcMar>
            <w:vAlign w:val="center"/>
          </w:tcPr>
          <w:p>
            <w:pPr>
              <w:spacing w:before="0" w:after="0"/>
              <w:ind w:left="135"/>
              <w:jc w:val="left"/>
            </w:pPr>
          </w:p>
        </w:tc>
      </w:tr>
      <w:tr>
        <w:trPr>
          <w:trHeight w:val="82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Обмен веществ и превращение энергии в клетке</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62" w:type="dxa"/>
            <w:tcBorders/>
            <w:tcMar>
              <w:top w:w="50" w:type="dxa"/>
              <w:left w:w="100" w:type="dxa"/>
            </w:tcMar>
            <w:vAlign w:val="center"/>
          </w:tcPr>
          <w:p>
            <w:pPr>
              <w:spacing w:before="0" w:after="0"/>
              <w:ind w:left="135"/>
              <w:jc w:val="left"/>
            </w:pPr>
          </w:p>
        </w:tc>
      </w:tr>
      <w:tr>
        <w:trPr>
          <w:trHeight w:val="109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Наследственная информация и реализация её в клетке</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3" w:type="dxa"/>
            <w:tcBorders/>
            <w:tcMar>
              <w:top w:w="50" w:type="dxa"/>
              <w:left w:w="100" w:type="dxa"/>
            </w:tcMar>
            <w:vAlign w:val="center"/>
          </w:tcPr>
          <w:p>
            <w:pPr>
              <w:spacing w:before="0" w:after="0" w:line="276"/>
              <w:ind w:left="135"/>
              <w:jc w:val="center"/>
            </w:pPr>
          </w:p>
        </w:tc>
        <w:tc>
          <w:tcPr>
            <w:tcW w:w="2662" w:type="dxa"/>
            <w:tcBorders/>
            <w:tcMar>
              <w:top w:w="50" w:type="dxa"/>
              <w:left w:w="100" w:type="dxa"/>
            </w:tcMar>
            <w:vAlign w:val="center"/>
          </w:tcPr>
          <w:p>
            <w:pPr>
              <w:spacing w:before="0" w:after="0"/>
              <w:ind w:left="135"/>
              <w:jc w:val="left"/>
            </w:pPr>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Жизненный цикл клетки</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62" w:type="dxa"/>
            <w:tcBorders/>
            <w:tcMar>
              <w:top w:w="50" w:type="dxa"/>
              <w:left w:w="100" w:type="dxa"/>
            </w:tcMar>
            <w:vAlign w:val="center"/>
          </w:tcPr>
          <w:p>
            <w:pPr>
              <w:spacing w:before="0" w:after="0"/>
              <w:ind w:left="135"/>
              <w:jc w:val="left"/>
            </w:pPr>
          </w:p>
        </w:tc>
      </w:tr>
      <w:tr>
        <w:trPr>
          <w:trHeight w:val="82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и функции организмов</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62" w:type="dxa"/>
            <w:tcBorders/>
            <w:tcMar>
              <w:top w:w="50" w:type="dxa"/>
              <w:left w:w="100" w:type="dxa"/>
            </w:tcMar>
            <w:vAlign w:val="center"/>
          </w:tcPr>
          <w:p>
            <w:pPr>
              <w:spacing w:before="0" w:after="0"/>
              <w:ind w:left="135"/>
              <w:jc w:val="left"/>
            </w:pPr>
          </w:p>
        </w:tc>
      </w:tr>
      <w:tr>
        <w:trPr>
          <w:trHeight w:val="82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Размножение и развитие организмов</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62" w:type="dxa"/>
            <w:tcBorders/>
            <w:tcMar>
              <w:top w:w="50" w:type="dxa"/>
              <w:left w:w="100" w:type="dxa"/>
            </w:tcMar>
            <w:vAlign w:val="center"/>
          </w:tcPr>
          <w:p>
            <w:pPr>
              <w:spacing w:before="0" w:after="0"/>
              <w:ind w:left="135"/>
              <w:jc w:val="left"/>
            </w:pPr>
          </w:p>
        </w:tc>
      </w:tr>
      <w:tr>
        <w:trPr>
          <w:trHeight w:val="136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Генетика – наука о наследственности и изменчивости организмов</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62" w:type="dxa"/>
            <w:tcBorders/>
            <w:tcMar>
              <w:top w:w="50" w:type="dxa"/>
              <w:left w:w="100" w:type="dxa"/>
            </w:tcMar>
            <w:vAlign w:val="center"/>
          </w:tcPr>
          <w:p>
            <w:pPr>
              <w:spacing w:before="0" w:after="0"/>
              <w:ind w:left="135"/>
              <w:jc w:val="left"/>
            </w:pPr>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Закономерности наследственности</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62" w:type="dxa"/>
            <w:tcBorders/>
            <w:tcMar>
              <w:top w:w="50" w:type="dxa"/>
              <w:left w:w="100" w:type="dxa"/>
            </w:tcMar>
            <w:vAlign w:val="center"/>
          </w:tcPr>
          <w:p>
            <w:pPr>
              <w:spacing w:before="0" w:after="0"/>
              <w:ind w:left="135"/>
              <w:jc w:val="left"/>
            </w:pPr>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Закономерности изменчивости</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62" w:type="dxa"/>
            <w:tcBorders/>
            <w:tcMar>
              <w:top w:w="50" w:type="dxa"/>
              <w:left w:w="100" w:type="dxa"/>
            </w:tcMar>
            <w:vAlign w:val="center"/>
          </w:tcPr>
          <w:p>
            <w:pPr>
              <w:spacing w:before="0" w:after="0"/>
              <w:ind w:left="135"/>
              <w:jc w:val="left"/>
            </w:pPr>
          </w:p>
        </w:tc>
      </w:tr>
      <w:tr>
        <w:trPr>
          <w:trHeight w:val="300"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Генетика человека</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62" w:type="dxa"/>
            <w:tcBorders/>
            <w:tcMar>
              <w:top w:w="50" w:type="dxa"/>
              <w:left w:w="100" w:type="dxa"/>
            </w:tcMar>
            <w:vAlign w:val="center"/>
          </w:tcPr>
          <w:p>
            <w:pPr>
              <w:spacing w:before="0" w:after="0"/>
              <w:ind w:left="135"/>
              <w:jc w:val="left"/>
            </w:pPr>
          </w:p>
        </w:tc>
      </w:tr>
      <w:tr>
        <w:trPr>
          <w:trHeight w:val="82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Селекция организмов</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62" w:type="dxa"/>
            <w:tcBorders/>
            <w:tcMar>
              <w:top w:w="50" w:type="dxa"/>
              <w:left w:w="100" w:type="dxa"/>
            </w:tcMar>
            <w:vAlign w:val="center"/>
          </w:tcPr>
          <w:p>
            <w:pPr>
              <w:spacing w:before="0" w:after="0"/>
              <w:ind w:left="135"/>
              <w:jc w:val="left"/>
            </w:pPr>
          </w:p>
        </w:tc>
      </w:tr>
      <w:tr>
        <w:trPr>
          <w:trHeight w:val="82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Биотехнология и синтетическая биология</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3" w:type="dxa"/>
            <w:tcBorders/>
            <w:tcMar>
              <w:top w:w="50" w:type="dxa"/>
              <w:left w:w="100" w:type="dxa"/>
            </w:tcMar>
            <w:vAlign w:val="center"/>
          </w:tcPr>
          <w:p>
            <w:pPr>
              <w:spacing w:before="0" w:after="0" w:line="276"/>
              <w:ind w:left="135"/>
              <w:jc w:val="center"/>
            </w:pPr>
          </w:p>
        </w:tc>
        <w:tc>
          <w:tcPr>
            <w:tcW w:w="2662" w:type="dxa"/>
            <w:tcBorders/>
            <w:tcMar>
              <w:top w:w="50" w:type="dxa"/>
              <w:left w:w="100" w:type="dxa"/>
            </w:tcMar>
            <w:vAlign w:val="center"/>
          </w:tcPr>
          <w:p>
            <w:pPr>
              <w:spacing w:before="0" w:after="0"/>
              <w:ind w:left="135"/>
              <w:jc w:val="left"/>
            </w:pPr>
          </w:p>
        </w:tc>
      </w:tr>
      <w:tr>
        <w:trPr>
          <w:trHeight w:val="300"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p>
        </w:tc>
        <w:tc>
          <w:tcPr>
            <w:tcW w:w="2662"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7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2662"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666"/>
        <w:gridCol w:w="2720"/>
        <w:gridCol w:w="1404"/>
        <w:gridCol w:w="2438"/>
        <w:gridCol w:w="2562"/>
        <w:gridCol w:w="3804"/>
      </w:tblGrid>
      <w:tr>
        <w:trPr>
          <w:trHeight w:val="300" w:hRule="atLeast"/>
          <w:trHeight w:val="144" w:hRule="atLeast"/>
        </w:trPr>
        <w:tc>
          <w:tcPr>
            <w:tcW w:w="46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6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8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0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9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Зарождение и развитие эволюционных представлений в биологии</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p>
        </w:tc>
        <w:tc>
          <w:tcPr>
            <w:tcW w:w="2662" w:type="dxa"/>
            <w:tcBorders/>
            <w:tcMar>
              <w:top w:w="50" w:type="dxa"/>
              <w:left w:w="100" w:type="dxa"/>
            </w:tcMar>
            <w:vAlign w:val="center"/>
          </w:tcPr>
          <w:p>
            <w:pPr>
              <w:spacing w:before="0" w:after="0"/>
              <w:ind w:left="135"/>
              <w:jc w:val="left"/>
            </w:pPr>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Микроэволюция и её результаты</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62" w:type="dxa"/>
            <w:tcBorders/>
            <w:tcMar>
              <w:top w:w="50" w:type="dxa"/>
              <w:left w:w="100" w:type="dxa"/>
            </w:tcMar>
            <w:vAlign w:val="center"/>
          </w:tcPr>
          <w:p>
            <w:pPr>
              <w:spacing w:before="0" w:after="0"/>
              <w:ind w:left="135"/>
              <w:jc w:val="left"/>
            </w:pPr>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Макроэволюция и её результаты</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p>
        </w:tc>
        <w:tc>
          <w:tcPr>
            <w:tcW w:w="2662" w:type="dxa"/>
            <w:tcBorders/>
            <w:tcMar>
              <w:top w:w="50" w:type="dxa"/>
              <w:left w:w="100" w:type="dxa"/>
            </w:tcMar>
            <w:vAlign w:val="center"/>
          </w:tcPr>
          <w:p>
            <w:pPr>
              <w:spacing w:before="0" w:after="0"/>
              <w:ind w:left="135"/>
              <w:jc w:val="left"/>
            </w:pPr>
          </w:p>
        </w:tc>
      </w:tr>
      <w:tr>
        <w:trPr>
          <w:trHeight w:val="82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Происхождение и развитие жизни на Земле</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662" w:type="dxa"/>
            <w:tcBorders/>
            <w:tcMar>
              <w:top w:w="50" w:type="dxa"/>
              <w:left w:w="100" w:type="dxa"/>
            </w:tcMar>
            <w:vAlign w:val="center"/>
          </w:tcPr>
          <w:p>
            <w:pPr>
              <w:spacing w:before="0" w:after="0"/>
              <w:ind w:left="135"/>
              <w:jc w:val="left"/>
            </w:pPr>
          </w:p>
        </w:tc>
      </w:tr>
      <w:tr>
        <w:trPr>
          <w:trHeight w:val="82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Происхождение человека – антропогенез</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62" w:type="dxa"/>
            <w:tcBorders/>
            <w:tcMar>
              <w:top w:w="50" w:type="dxa"/>
              <w:left w:w="100" w:type="dxa"/>
            </w:tcMar>
            <w:vAlign w:val="center"/>
          </w:tcPr>
          <w:p>
            <w:pPr>
              <w:spacing w:before="0" w:after="0"/>
              <w:ind w:left="135"/>
              <w:jc w:val="left"/>
            </w:pPr>
          </w:p>
        </w:tc>
      </w:tr>
      <w:tr>
        <w:trPr>
          <w:trHeight w:val="190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Экология — наука о взаимоотношениях организмов и надорганизменных систем с окружающей средой</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62" w:type="dxa"/>
            <w:tcBorders/>
            <w:tcMar>
              <w:top w:w="50" w:type="dxa"/>
              <w:left w:w="100" w:type="dxa"/>
            </w:tcMar>
            <w:vAlign w:val="center"/>
          </w:tcPr>
          <w:p>
            <w:pPr>
              <w:spacing w:before="0" w:after="0"/>
              <w:ind w:left="135"/>
              <w:jc w:val="left"/>
            </w:pPr>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Организмы и среда обитания</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662" w:type="dxa"/>
            <w:tcBorders/>
            <w:tcMar>
              <w:top w:w="50" w:type="dxa"/>
              <w:left w:w="100" w:type="dxa"/>
            </w:tcMar>
            <w:vAlign w:val="center"/>
          </w:tcPr>
          <w:p>
            <w:pPr>
              <w:spacing w:before="0" w:after="0"/>
              <w:ind w:left="135"/>
              <w:jc w:val="left"/>
            </w:pPr>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Экология видов и популяций</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62" w:type="dxa"/>
            <w:tcBorders/>
            <w:tcMar>
              <w:top w:w="50" w:type="dxa"/>
              <w:left w:w="100" w:type="dxa"/>
            </w:tcMar>
            <w:vAlign w:val="center"/>
          </w:tcPr>
          <w:p>
            <w:pPr>
              <w:spacing w:before="0" w:after="0"/>
              <w:ind w:left="135"/>
              <w:jc w:val="left"/>
            </w:pPr>
          </w:p>
        </w:tc>
      </w:tr>
      <w:tr>
        <w:trPr>
          <w:trHeight w:val="109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Экология сообществ. Экологические системы</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62" w:type="dxa"/>
            <w:tcBorders/>
            <w:tcMar>
              <w:top w:w="50" w:type="dxa"/>
              <w:left w:w="100" w:type="dxa"/>
            </w:tcMar>
            <w:vAlign w:val="center"/>
          </w:tcPr>
          <w:p>
            <w:pPr>
              <w:spacing w:before="0" w:after="0"/>
              <w:ind w:left="135"/>
              <w:jc w:val="left"/>
            </w:pPr>
          </w:p>
        </w:tc>
      </w:tr>
      <w:tr>
        <w:trPr>
          <w:trHeight w:val="82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Биосфера – глобальная экосистема</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p>
        </w:tc>
        <w:tc>
          <w:tcPr>
            <w:tcW w:w="2662" w:type="dxa"/>
            <w:tcBorders/>
            <w:tcMar>
              <w:top w:w="50" w:type="dxa"/>
              <w:left w:w="100" w:type="dxa"/>
            </w:tcMar>
            <w:vAlign w:val="center"/>
          </w:tcPr>
          <w:p>
            <w:pPr>
              <w:spacing w:before="0" w:after="0"/>
              <w:ind w:left="135"/>
              <w:jc w:val="left"/>
            </w:pPr>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окружающая среда</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3" w:type="dxa"/>
            <w:tcBorders/>
            <w:tcMar>
              <w:top w:w="50" w:type="dxa"/>
              <w:left w:w="100" w:type="dxa"/>
            </w:tcMar>
            <w:vAlign w:val="center"/>
          </w:tcPr>
          <w:p>
            <w:pPr>
              <w:spacing w:before="0" w:after="0" w:line="276"/>
              <w:ind w:left="135"/>
              <w:jc w:val="center"/>
            </w:pPr>
          </w:p>
        </w:tc>
        <w:tc>
          <w:tcPr>
            <w:tcW w:w="2662" w:type="dxa"/>
            <w:tcBorders/>
            <w:tcMar>
              <w:top w:w="50" w:type="dxa"/>
              <w:left w:w="100" w:type="dxa"/>
            </w:tcMar>
            <w:vAlign w:val="center"/>
          </w:tcPr>
          <w:p>
            <w:pPr>
              <w:spacing w:before="0" w:after="0"/>
              <w:ind w:left="135"/>
              <w:jc w:val="left"/>
            </w:pPr>
          </w:p>
        </w:tc>
      </w:tr>
      <w:tr>
        <w:trPr>
          <w:trHeight w:val="300"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p>
        </w:tc>
        <w:tc>
          <w:tcPr>
            <w:tcW w:w="2662"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7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7.5 </w:t>
            </w:r>
          </w:p>
        </w:tc>
        <w:tc>
          <w:tcPr>
            <w:tcW w:w="2662" w:type="dxa"/>
            <w:tcBorders/>
            <w:tcMar>
              <w:top w:w="50" w:type="dxa"/>
              <w:left w:w="100" w:type="dxa"/>
            </w:tcMar>
            <w:vAlign w:val="center"/>
          </w:tcPr>
          <w:p>
            <w:pPr>
              <w:jc w:val="left"/>
            </w:pPr>
          </w:p>
        </w:tc>
      </w:tr>
    </w:tbl>
    <w:p>
      <w:pPr>
        <w:sectPr>
          <w:pgSz w:w="16383" w:h="11906" w:orient="landscape"/>
        </w:sectPr>
      </w:pPr>
    </w:p>
    <w:bookmarkStart w:name="block-25182432" w:id="14"/>
    <w:p>
      <w:pPr>
        <w:sectPr>
          <w:pgSz w:w="16383" w:h="11906" w:orient="landscape"/>
        </w:sectPr>
      </w:pPr>
    </w:p>
    <w:bookmarkEnd w:id="14"/>
    <w:bookmarkEnd w:id="13"/>
    <w:bookmarkStart w:name="block-25182427" w:id="15"/>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621"/>
        <w:gridCol w:w="3200"/>
        <w:gridCol w:w="1084"/>
        <w:gridCol w:w="2065"/>
        <w:gridCol w:w="2215"/>
        <w:gridCol w:w="1704"/>
        <w:gridCol w:w="2705"/>
      </w:tblGrid>
      <w:tr>
        <w:trPr>
          <w:trHeight w:val="465" w:hRule="atLeast"/>
          <w:trHeight w:val="144" w:hRule="atLeast"/>
        </w:trPr>
        <w:tc>
          <w:tcPr>
            <w:tcW w:w="43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9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5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4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5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Биология как комплексная наука и как часть современного общества</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04.09.2023 </w:t>
            </w:r>
          </w:p>
        </w:tc>
        <w:tc>
          <w:tcPr>
            <w:tcW w:w="1893" w:type="dxa"/>
            <w:tcBorders/>
            <w:tcMar>
              <w:top w:w="50" w:type="dxa"/>
              <w:left w:w="100" w:type="dxa"/>
            </w:tcMar>
            <w:vAlign w:val="center"/>
          </w:tcPr>
          <w:p>
            <w:pPr>
              <w:spacing w:before="0" w:after="0"/>
              <w:ind w:left="135"/>
              <w:jc w:val="left"/>
            </w:pPr>
          </w:p>
        </w:tc>
      </w:tr>
      <w:tr>
        <w:trPr>
          <w:trHeight w:val="55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Живые системы и их свойства</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05.09.2023 </w:t>
            </w:r>
          </w:p>
        </w:tc>
        <w:tc>
          <w:tcPr>
            <w:tcW w:w="1893" w:type="dxa"/>
            <w:tcBorders/>
            <w:tcMar>
              <w:top w:w="50" w:type="dxa"/>
              <w:left w:w="100" w:type="dxa"/>
            </w:tcMar>
            <w:vAlign w:val="center"/>
          </w:tcPr>
          <w:p>
            <w:pPr>
              <w:spacing w:before="0" w:after="0"/>
              <w:ind w:left="135"/>
              <w:jc w:val="left"/>
            </w:pPr>
          </w:p>
        </w:tc>
      </w:tr>
      <w:tr>
        <w:trPr>
          <w:trHeight w:val="82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Уровневая организация живых систем</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08.09.2023 </w:t>
            </w:r>
          </w:p>
        </w:tc>
        <w:tc>
          <w:tcPr>
            <w:tcW w:w="1893" w:type="dxa"/>
            <w:tcBorders/>
            <w:tcMar>
              <w:top w:w="50" w:type="dxa"/>
              <w:left w:w="100" w:type="dxa"/>
            </w:tcMar>
            <w:vAlign w:val="center"/>
          </w:tcPr>
          <w:p>
            <w:pPr>
              <w:spacing w:before="0" w:after="0"/>
              <w:ind w:left="135"/>
              <w:jc w:val="left"/>
            </w:pPr>
          </w:p>
        </w:tc>
      </w:tr>
      <w:tr>
        <w:trPr>
          <w:trHeight w:val="82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открытия и изучения клетки. Клеточная теория</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11.09.2023 </w:t>
            </w:r>
          </w:p>
        </w:tc>
        <w:tc>
          <w:tcPr>
            <w:tcW w:w="1893" w:type="dxa"/>
            <w:tcBorders/>
            <w:tcMar>
              <w:top w:w="50" w:type="dxa"/>
              <w:left w:w="100" w:type="dxa"/>
            </w:tcMar>
            <w:vAlign w:val="center"/>
          </w:tcPr>
          <w:p>
            <w:pPr>
              <w:spacing w:before="0" w:after="0"/>
              <w:ind w:left="135"/>
              <w:jc w:val="left"/>
            </w:pPr>
          </w:p>
        </w:tc>
      </w:tr>
      <w:tr>
        <w:trPr>
          <w:trHeight w:val="2970"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молекулярной и клеточной биологии. Практическая работа «Изучение методов клеточной биологии (хроматография, электрофорез, дифференциальное центрифугирование, ПЦР)»</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12.09.2023 </w:t>
            </w:r>
          </w:p>
        </w:tc>
        <w:tc>
          <w:tcPr>
            <w:tcW w:w="1893" w:type="dxa"/>
            <w:tcBorders/>
            <w:tcMar>
              <w:top w:w="50" w:type="dxa"/>
              <w:left w:w="100" w:type="dxa"/>
            </w:tcMar>
            <w:vAlign w:val="center"/>
          </w:tcPr>
          <w:p>
            <w:pPr>
              <w:spacing w:before="0" w:after="0"/>
              <w:ind w:left="135"/>
              <w:jc w:val="left"/>
            </w:pPr>
          </w:p>
        </w:tc>
      </w:tr>
      <w:tr>
        <w:trPr>
          <w:trHeight w:val="55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Химический состав клетки</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15.09.2023 </w:t>
            </w:r>
          </w:p>
        </w:tc>
        <w:tc>
          <w:tcPr>
            <w:tcW w:w="1893" w:type="dxa"/>
            <w:tcBorders/>
            <w:tcMar>
              <w:top w:w="50" w:type="dxa"/>
              <w:left w:w="100" w:type="dxa"/>
            </w:tcMar>
            <w:vAlign w:val="center"/>
          </w:tcPr>
          <w:p>
            <w:pPr>
              <w:spacing w:before="0" w:after="0"/>
              <w:ind w:left="135"/>
              <w:jc w:val="left"/>
            </w:pPr>
          </w:p>
        </w:tc>
      </w:tr>
      <w:tr>
        <w:trPr>
          <w:trHeight w:val="82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Минеральные вещества клетки, их биологическая роль</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18.09.2023 </w:t>
            </w:r>
          </w:p>
        </w:tc>
        <w:tc>
          <w:tcPr>
            <w:tcW w:w="1893" w:type="dxa"/>
            <w:tcBorders/>
            <w:tcMar>
              <w:top w:w="50" w:type="dxa"/>
              <w:left w:w="100" w:type="dxa"/>
            </w:tcMar>
            <w:vAlign w:val="center"/>
          </w:tcPr>
          <w:p>
            <w:pPr>
              <w:spacing w:before="0" w:after="0"/>
              <w:ind w:left="135"/>
              <w:jc w:val="left"/>
            </w:pPr>
          </w:p>
        </w:tc>
      </w:tr>
      <w:tr>
        <w:trPr>
          <w:trHeight w:val="190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Органические вещества клетки — белки. Лабораторная работа «Обнаружение белков с помощью качественных реакций»</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19.09.2023 </w:t>
            </w:r>
          </w:p>
        </w:tc>
        <w:tc>
          <w:tcPr>
            <w:tcW w:w="1893" w:type="dxa"/>
            <w:tcBorders/>
            <w:tcMar>
              <w:top w:w="50" w:type="dxa"/>
              <w:left w:w="100" w:type="dxa"/>
            </w:tcMar>
            <w:vAlign w:val="center"/>
          </w:tcPr>
          <w:p>
            <w:pPr>
              <w:spacing w:before="0" w:after="0"/>
              <w:ind w:left="135"/>
              <w:jc w:val="left"/>
            </w:pPr>
          </w:p>
        </w:tc>
      </w:tr>
      <w:tr>
        <w:trPr>
          <w:trHeight w:val="82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классификация и функции белков</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22.09.2023 </w:t>
            </w:r>
          </w:p>
        </w:tc>
        <w:tc>
          <w:tcPr>
            <w:tcW w:w="1893" w:type="dxa"/>
            <w:tcBorders/>
            <w:tcMar>
              <w:top w:w="50" w:type="dxa"/>
              <w:left w:w="100" w:type="dxa"/>
            </w:tcMar>
            <w:vAlign w:val="center"/>
          </w:tcPr>
          <w:p>
            <w:pPr>
              <w:spacing w:before="0" w:after="0"/>
              <w:ind w:left="135"/>
              <w:jc w:val="left"/>
            </w:pPr>
          </w:p>
        </w:tc>
      </w:tr>
      <w:tr>
        <w:trPr>
          <w:trHeight w:val="82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Органические вещества клетки — углеводы</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25.09.2023 </w:t>
            </w:r>
          </w:p>
        </w:tc>
        <w:tc>
          <w:tcPr>
            <w:tcW w:w="1893" w:type="dxa"/>
            <w:tcBorders/>
            <w:tcMar>
              <w:top w:w="50" w:type="dxa"/>
              <w:left w:w="100" w:type="dxa"/>
            </w:tcMar>
            <w:vAlign w:val="center"/>
          </w:tcPr>
          <w:p>
            <w:pPr>
              <w:spacing w:before="0" w:after="0"/>
              <w:ind w:left="135"/>
              <w:jc w:val="left"/>
            </w:pPr>
          </w:p>
        </w:tc>
      </w:tr>
      <w:tr>
        <w:trPr>
          <w:trHeight w:val="82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Органические вещества клетки — липиды</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26.09.2023 </w:t>
            </w:r>
          </w:p>
        </w:tc>
        <w:tc>
          <w:tcPr>
            <w:tcW w:w="1893" w:type="dxa"/>
            <w:tcBorders/>
            <w:tcMar>
              <w:top w:w="50" w:type="dxa"/>
              <w:left w:w="100" w:type="dxa"/>
            </w:tcMar>
            <w:vAlign w:val="center"/>
          </w:tcPr>
          <w:p>
            <w:pPr>
              <w:spacing w:before="0" w:after="0"/>
              <w:ind w:left="135"/>
              <w:jc w:val="left"/>
            </w:pPr>
          </w:p>
        </w:tc>
      </w:tr>
      <w:tr>
        <w:trPr>
          <w:trHeight w:val="2310"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Нуклеиновые кислоты. ДНК и РНК. Лабораторная работа «Исследование нуклеиновых кислот, выделенных из клеток различных организмов»</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29.09.2023 </w:t>
            </w:r>
          </w:p>
        </w:tc>
        <w:tc>
          <w:tcPr>
            <w:tcW w:w="1893" w:type="dxa"/>
            <w:tcBorders/>
            <w:tcMar>
              <w:top w:w="50" w:type="dxa"/>
              <w:left w:w="100" w:type="dxa"/>
            </w:tcMar>
            <w:vAlign w:val="center"/>
          </w:tcPr>
          <w:p>
            <w:pPr>
              <w:spacing w:before="0" w:after="0"/>
              <w:ind w:left="135"/>
              <w:jc w:val="left"/>
            </w:pPr>
          </w:p>
        </w:tc>
      </w:tr>
      <w:tr>
        <w:trPr>
          <w:trHeight w:val="109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и функции АТФ. Другие нуклеозидтрифосфаты (НТФ)</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02.10.2023 </w:t>
            </w:r>
          </w:p>
        </w:tc>
        <w:tc>
          <w:tcPr>
            <w:tcW w:w="1893" w:type="dxa"/>
            <w:tcBorders/>
            <w:tcMar>
              <w:top w:w="50" w:type="dxa"/>
              <w:left w:w="100" w:type="dxa"/>
            </w:tcMar>
            <w:vAlign w:val="center"/>
          </w:tcPr>
          <w:p>
            <w:pPr>
              <w:spacing w:before="0" w:after="0"/>
              <w:ind w:left="135"/>
              <w:jc w:val="left"/>
            </w:pPr>
          </w:p>
        </w:tc>
      </w:tr>
      <w:tr>
        <w:trPr>
          <w:trHeight w:val="109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Секвенирование ДНК. Методы геномики, транскриптомики, протеомики</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03.10.2023 </w:t>
            </w:r>
          </w:p>
        </w:tc>
        <w:tc>
          <w:tcPr>
            <w:tcW w:w="1893" w:type="dxa"/>
            <w:tcBorders/>
            <w:tcMar>
              <w:top w:w="50" w:type="dxa"/>
              <w:left w:w="100" w:type="dxa"/>
            </w:tcMar>
            <w:vAlign w:val="center"/>
          </w:tcPr>
          <w:p>
            <w:pPr>
              <w:spacing w:before="0" w:after="0"/>
              <w:ind w:left="135"/>
              <w:jc w:val="left"/>
            </w:pPr>
          </w:p>
        </w:tc>
      </w:tr>
      <w:tr>
        <w:trPr>
          <w:trHeight w:val="55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структурной биологии</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06.10.2023 </w:t>
            </w:r>
          </w:p>
        </w:tc>
        <w:tc>
          <w:tcPr>
            <w:tcW w:w="1893" w:type="dxa"/>
            <w:tcBorders/>
            <w:tcMar>
              <w:top w:w="50" w:type="dxa"/>
              <w:left w:w="100" w:type="dxa"/>
            </w:tcMar>
            <w:vAlign w:val="center"/>
          </w:tcPr>
          <w:p>
            <w:pPr>
              <w:spacing w:before="0" w:after="0"/>
              <w:ind w:left="135"/>
              <w:jc w:val="left"/>
            </w:pPr>
          </w:p>
        </w:tc>
      </w:tr>
      <w:tr>
        <w:trPr>
          <w:trHeight w:val="82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Типы клеток. Прокариотическая клетка</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09.10.2023 </w:t>
            </w:r>
          </w:p>
        </w:tc>
        <w:tc>
          <w:tcPr>
            <w:tcW w:w="1893" w:type="dxa"/>
            <w:tcBorders/>
            <w:tcMar>
              <w:top w:w="50" w:type="dxa"/>
              <w:left w:w="100" w:type="dxa"/>
            </w:tcMar>
            <w:vAlign w:val="center"/>
          </w:tcPr>
          <w:p>
            <w:pPr>
              <w:spacing w:before="0" w:after="0"/>
              <w:ind w:left="135"/>
              <w:jc w:val="left"/>
            </w:pPr>
          </w:p>
        </w:tc>
      </w:tr>
      <w:tr>
        <w:trPr>
          <w:trHeight w:val="163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эукариотической клетки. Практическая работа «Изучение свойств клеточной мембраны»</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10.10.2023 </w:t>
            </w:r>
          </w:p>
        </w:tc>
        <w:tc>
          <w:tcPr>
            <w:tcW w:w="1893" w:type="dxa"/>
            <w:tcBorders/>
            <w:tcMar>
              <w:top w:w="50" w:type="dxa"/>
              <w:left w:w="100" w:type="dxa"/>
            </w:tcMar>
            <w:vAlign w:val="center"/>
          </w:tcPr>
          <w:p>
            <w:pPr>
              <w:spacing w:before="0" w:after="0"/>
              <w:ind w:left="135"/>
              <w:jc w:val="left"/>
            </w:pPr>
          </w:p>
        </w:tc>
      </w:tr>
      <w:tr>
        <w:trPr>
          <w:trHeight w:val="55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Поверхностный аппарат клетки</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13.10.2023 </w:t>
            </w:r>
          </w:p>
        </w:tc>
        <w:tc>
          <w:tcPr>
            <w:tcW w:w="1893" w:type="dxa"/>
            <w:tcBorders/>
            <w:tcMar>
              <w:top w:w="50" w:type="dxa"/>
              <w:left w:w="100" w:type="dxa"/>
            </w:tcMar>
            <w:vAlign w:val="center"/>
          </w:tcPr>
          <w:p>
            <w:pPr>
              <w:spacing w:before="0" w:after="0"/>
              <w:ind w:left="135"/>
              <w:jc w:val="left"/>
            </w:pPr>
          </w:p>
        </w:tc>
      </w:tr>
      <w:tr>
        <w:trPr>
          <w:trHeight w:val="190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Одномембранные органоиды клетки. Практическая работа «Изучение движения цитоплазмы в растительных клетках»</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16.10.2023 </w:t>
            </w:r>
          </w:p>
        </w:tc>
        <w:tc>
          <w:tcPr>
            <w:tcW w:w="1893" w:type="dxa"/>
            <w:tcBorders/>
            <w:tcMar>
              <w:top w:w="50" w:type="dxa"/>
              <w:left w:w="100" w:type="dxa"/>
            </w:tcMar>
            <w:vAlign w:val="center"/>
          </w:tcPr>
          <w:p>
            <w:pPr>
              <w:spacing w:before="0" w:after="0"/>
              <w:ind w:left="135"/>
              <w:jc w:val="left"/>
            </w:pPr>
          </w:p>
        </w:tc>
      </w:tr>
      <w:tr>
        <w:trPr>
          <w:trHeight w:val="271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Полуавтономные органоиды клетки: митохондрии, пластиды. Лабораторная работа «Исследование плазмолиза и деплазмолиза в растительных клетках»</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17.10.2023 </w:t>
            </w:r>
          </w:p>
        </w:tc>
        <w:tc>
          <w:tcPr>
            <w:tcW w:w="1893" w:type="dxa"/>
            <w:tcBorders/>
            <w:tcMar>
              <w:top w:w="50" w:type="dxa"/>
              <w:left w:w="100" w:type="dxa"/>
            </w:tcMar>
            <w:vAlign w:val="center"/>
          </w:tcPr>
          <w:p>
            <w:pPr>
              <w:spacing w:before="0" w:after="0"/>
              <w:ind w:left="135"/>
              <w:jc w:val="left"/>
            </w:pPr>
          </w:p>
        </w:tc>
      </w:tr>
      <w:tr>
        <w:trPr>
          <w:trHeight w:val="55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Немембранные органоиды клетки</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20.10.2023 </w:t>
            </w:r>
          </w:p>
        </w:tc>
        <w:tc>
          <w:tcPr>
            <w:tcW w:w="1893" w:type="dxa"/>
            <w:tcBorders/>
            <w:tcMar>
              <w:top w:w="50" w:type="dxa"/>
              <w:left w:w="100" w:type="dxa"/>
            </w:tcMar>
            <w:vAlign w:val="center"/>
          </w:tcPr>
          <w:p>
            <w:pPr>
              <w:spacing w:before="0" w:after="0"/>
              <w:ind w:left="135"/>
              <w:jc w:val="left"/>
            </w:pPr>
          </w:p>
        </w:tc>
      </w:tr>
      <w:tr>
        <w:trPr>
          <w:trHeight w:val="55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и функции ядра</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23.10.2023 </w:t>
            </w:r>
          </w:p>
        </w:tc>
        <w:tc>
          <w:tcPr>
            <w:tcW w:w="1893" w:type="dxa"/>
            <w:tcBorders/>
            <w:tcMar>
              <w:top w:w="50" w:type="dxa"/>
              <w:left w:w="100" w:type="dxa"/>
            </w:tcMar>
            <w:vAlign w:val="center"/>
          </w:tcPr>
          <w:p>
            <w:pPr>
              <w:spacing w:before="0" w:after="0"/>
              <w:ind w:left="135"/>
              <w:jc w:val="left"/>
            </w:pPr>
          </w:p>
        </w:tc>
      </w:tr>
      <w:tr>
        <w:trPr>
          <w:trHeight w:val="190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Сравнительная характеристика клеток эукариот. Лабораторная работа «Изучение строения клеток различных организмов»</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24.10.2023 </w:t>
            </w:r>
          </w:p>
        </w:tc>
        <w:tc>
          <w:tcPr>
            <w:tcW w:w="1893" w:type="dxa"/>
            <w:tcBorders/>
            <w:tcMar>
              <w:top w:w="50" w:type="dxa"/>
              <w:left w:w="100" w:type="dxa"/>
            </w:tcMar>
            <w:vAlign w:val="center"/>
          </w:tcPr>
          <w:p>
            <w:pPr>
              <w:spacing w:before="0" w:after="0"/>
              <w:ind w:left="135"/>
              <w:jc w:val="left"/>
            </w:pPr>
          </w:p>
        </w:tc>
      </w:tr>
      <w:tr>
        <w:trPr>
          <w:trHeight w:val="3150"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Ассимиляция и диссимиляция — две стороны метаболизма. Типы обмена веществ. Лабораторная работа «Изучение каталитической активности ферментов (на примере амилазы или каталазы)»</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27.10.2023 </w:t>
            </w:r>
          </w:p>
        </w:tc>
        <w:tc>
          <w:tcPr>
            <w:tcW w:w="1893" w:type="dxa"/>
            <w:tcBorders/>
            <w:tcMar>
              <w:top w:w="50" w:type="dxa"/>
              <w:left w:w="100" w:type="dxa"/>
            </w:tcMar>
            <w:vAlign w:val="center"/>
          </w:tcPr>
          <w:p>
            <w:pPr>
              <w:spacing w:before="0" w:after="0"/>
              <w:ind w:left="135"/>
              <w:jc w:val="left"/>
            </w:pPr>
          </w:p>
        </w:tc>
      </w:tr>
      <w:tr>
        <w:trPr>
          <w:trHeight w:val="2970"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Ферментативный характер реакций клеточного метаболизма. Лабораторная работа «Изучение ферментативного расщепления пероксида водорода в растительных и животных клетках»</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06.11.2023 </w:t>
            </w:r>
          </w:p>
        </w:tc>
        <w:tc>
          <w:tcPr>
            <w:tcW w:w="1893" w:type="dxa"/>
            <w:tcBorders/>
            <w:tcMar>
              <w:top w:w="50" w:type="dxa"/>
              <w:left w:w="100" w:type="dxa"/>
            </w:tcMar>
            <w:vAlign w:val="center"/>
          </w:tcPr>
          <w:p>
            <w:pPr>
              <w:spacing w:before="0" w:after="0"/>
              <w:ind w:left="135"/>
              <w:jc w:val="left"/>
            </w:pPr>
          </w:p>
        </w:tc>
      </w:tr>
      <w:tr>
        <w:trPr>
          <w:trHeight w:val="55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Белки-активаторы и белки-ингибиторы</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07.11.2023 </w:t>
            </w:r>
          </w:p>
        </w:tc>
        <w:tc>
          <w:tcPr>
            <w:tcW w:w="1893" w:type="dxa"/>
            <w:tcBorders/>
            <w:tcMar>
              <w:top w:w="50" w:type="dxa"/>
              <w:left w:w="100" w:type="dxa"/>
            </w:tcMar>
            <w:vAlign w:val="center"/>
          </w:tcPr>
          <w:p>
            <w:pPr>
              <w:spacing w:before="0" w:after="0"/>
              <w:ind w:left="135"/>
              <w:jc w:val="left"/>
            </w:pPr>
          </w:p>
        </w:tc>
      </w:tr>
      <w:tr>
        <w:trPr>
          <w:trHeight w:val="55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Автотрофный тип обмена веществ</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10.11.2023 </w:t>
            </w:r>
          </w:p>
        </w:tc>
        <w:tc>
          <w:tcPr>
            <w:tcW w:w="1893" w:type="dxa"/>
            <w:tcBorders/>
            <w:tcMar>
              <w:top w:w="50" w:type="dxa"/>
              <w:left w:w="100" w:type="dxa"/>
            </w:tcMar>
            <w:vAlign w:val="center"/>
          </w:tcPr>
          <w:p>
            <w:pPr>
              <w:spacing w:before="0" w:after="0"/>
              <w:ind w:left="135"/>
              <w:jc w:val="left"/>
            </w:pPr>
          </w:p>
        </w:tc>
      </w:tr>
      <w:tr>
        <w:trPr>
          <w:trHeight w:val="300"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Фотосинтез</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13.11.2023 </w:t>
            </w:r>
          </w:p>
        </w:tc>
        <w:tc>
          <w:tcPr>
            <w:tcW w:w="1893" w:type="dxa"/>
            <w:tcBorders/>
            <w:tcMar>
              <w:top w:w="50" w:type="dxa"/>
              <w:left w:w="100" w:type="dxa"/>
            </w:tcMar>
            <w:vAlign w:val="center"/>
          </w:tcPr>
          <w:p>
            <w:pPr>
              <w:spacing w:before="0" w:after="0"/>
              <w:ind w:left="135"/>
              <w:jc w:val="left"/>
            </w:pPr>
          </w:p>
        </w:tc>
      </w:tr>
      <w:tr>
        <w:trPr>
          <w:trHeight w:val="163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Хемосинтез. Лабораторная работа «Сравнение процессов фотосинтеза и хемосинтеза»</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14.11.2023 </w:t>
            </w:r>
          </w:p>
        </w:tc>
        <w:tc>
          <w:tcPr>
            <w:tcW w:w="1893" w:type="dxa"/>
            <w:tcBorders/>
            <w:tcMar>
              <w:top w:w="50" w:type="dxa"/>
              <w:left w:w="100" w:type="dxa"/>
            </w:tcMar>
            <w:vAlign w:val="center"/>
          </w:tcPr>
          <w:p>
            <w:pPr>
              <w:spacing w:before="0" w:after="0"/>
              <w:ind w:left="135"/>
              <w:jc w:val="left"/>
            </w:pPr>
          </w:p>
        </w:tc>
      </w:tr>
      <w:tr>
        <w:trPr>
          <w:trHeight w:val="190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Анаэробные организмы. Виды брожения. Лабораторная работа «Сравнение процессов брожения и дыхания»</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17.11.2023 </w:t>
            </w:r>
          </w:p>
        </w:tc>
        <w:tc>
          <w:tcPr>
            <w:tcW w:w="1893" w:type="dxa"/>
            <w:tcBorders/>
            <w:tcMar>
              <w:top w:w="50" w:type="dxa"/>
              <w:left w:w="100" w:type="dxa"/>
            </w:tcMar>
            <w:vAlign w:val="center"/>
          </w:tcPr>
          <w:p>
            <w:pPr>
              <w:spacing w:before="0" w:after="0"/>
              <w:ind w:left="135"/>
              <w:jc w:val="left"/>
            </w:pPr>
          </w:p>
        </w:tc>
      </w:tr>
      <w:tr>
        <w:trPr>
          <w:trHeight w:val="109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Аэробные организмы. Этапы энергетического обмена</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20.11.2023 </w:t>
            </w:r>
          </w:p>
        </w:tc>
        <w:tc>
          <w:tcPr>
            <w:tcW w:w="1893" w:type="dxa"/>
            <w:tcBorders/>
            <w:tcMar>
              <w:top w:w="50" w:type="dxa"/>
              <w:left w:w="100" w:type="dxa"/>
            </w:tcMar>
            <w:vAlign w:val="center"/>
          </w:tcPr>
          <w:p>
            <w:pPr>
              <w:spacing w:before="0" w:after="0"/>
              <w:ind w:left="135"/>
              <w:jc w:val="left"/>
            </w:pPr>
          </w:p>
        </w:tc>
      </w:tr>
      <w:tr>
        <w:trPr>
          <w:trHeight w:val="136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Энергия мембранного градиента протонов. Синтез АТФ: работа протонной АТФ-синтазы</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21.11.2023 </w:t>
            </w:r>
          </w:p>
        </w:tc>
        <w:tc>
          <w:tcPr>
            <w:tcW w:w="1893" w:type="dxa"/>
            <w:tcBorders/>
            <w:tcMar>
              <w:top w:w="50" w:type="dxa"/>
              <w:left w:w="100" w:type="dxa"/>
            </w:tcMar>
            <w:vAlign w:val="center"/>
          </w:tcPr>
          <w:p>
            <w:pPr>
              <w:spacing w:before="0" w:after="0"/>
              <w:ind w:left="135"/>
              <w:jc w:val="left"/>
            </w:pPr>
          </w:p>
        </w:tc>
      </w:tr>
      <w:tr>
        <w:trPr>
          <w:trHeight w:val="55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Реакции матричного синтеза</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24.11.2023 </w:t>
            </w:r>
          </w:p>
        </w:tc>
        <w:tc>
          <w:tcPr>
            <w:tcW w:w="1893" w:type="dxa"/>
            <w:tcBorders/>
            <w:tcMar>
              <w:top w:w="50" w:type="dxa"/>
              <w:left w:w="100" w:type="dxa"/>
            </w:tcMar>
            <w:vAlign w:val="center"/>
          </w:tcPr>
          <w:p>
            <w:pPr>
              <w:spacing w:before="0" w:after="0"/>
              <w:ind w:left="135"/>
              <w:jc w:val="left"/>
            </w:pPr>
          </w:p>
        </w:tc>
      </w:tr>
      <w:tr>
        <w:trPr>
          <w:trHeight w:val="55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Транскрипция — матричный синтез РНК</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27.11.2023 </w:t>
            </w:r>
          </w:p>
        </w:tc>
        <w:tc>
          <w:tcPr>
            <w:tcW w:w="1893" w:type="dxa"/>
            <w:tcBorders/>
            <w:tcMar>
              <w:top w:w="50" w:type="dxa"/>
              <w:left w:w="100" w:type="dxa"/>
            </w:tcMar>
            <w:vAlign w:val="center"/>
          </w:tcPr>
          <w:p>
            <w:pPr>
              <w:spacing w:before="0" w:after="0"/>
              <w:ind w:left="135"/>
              <w:jc w:val="left"/>
            </w:pPr>
          </w:p>
        </w:tc>
      </w:tr>
      <w:tr>
        <w:trPr>
          <w:trHeight w:val="300"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Трансляция и её этапы</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28.11.2023 </w:t>
            </w:r>
          </w:p>
        </w:tc>
        <w:tc>
          <w:tcPr>
            <w:tcW w:w="1893" w:type="dxa"/>
            <w:tcBorders/>
            <w:tcMar>
              <w:top w:w="50" w:type="dxa"/>
              <w:left w:w="100" w:type="dxa"/>
            </w:tcMar>
            <w:vAlign w:val="center"/>
          </w:tcPr>
          <w:p>
            <w:pPr>
              <w:spacing w:before="0" w:after="0"/>
              <w:ind w:left="135"/>
              <w:jc w:val="left"/>
            </w:pPr>
          </w:p>
        </w:tc>
      </w:tr>
      <w:tr>
        <w:trPr>
          <w:trHeight w:val="1260"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Кодирование аминокислот. Роль рибосом в биосинтезе белка</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01.12.2023 </w:t>
            </w:r>
          </w:p>
        </w:tc>
        <w:tc>
          <w:tcPr>
            <w:tcW w:w="1893" w:type="dxa"/>
            <w:tcBorders/>
            <w:tcMar>
              <w:top w:w="50" w:type="dxa"/>
              <w:left w:w="100" w:type="dxa"/>
            </w:tcMar>
            <w:vAlign w:val="center"/>
          </w:tcPr>
          <w:p>
            <w:pPr>
              <w:spacing w:before="0" w:after="0"/>
              <w:ind w:left="135"/>
              <w:jc w:val="left"/>
            </w:pPr>
          </w:p>
        </w:tc>
      </w:tr>
      <w:tr>
        <w:trPr>
          <w:trHeight w:val="55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Организация генома у прокариот и эукариот</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04.12.2023 </w:t>
            </w:r>
          </w:p>
        </w:tc>
        <w:tc>
          <w:tcPr>
            <w:tcW w:w="1893" w:type="dxa"/>
            <w:tcBorders/>
            <w:tcMar>
              <w:top w:w="50" w:type="dxa"/>
              <w:left w:w="100" w:type="dxa"/>
            </w:tcMar>
            <w:vAlign w:val="center"/>
          </w:tcPr>
          <w:p>
            <w:pPr>
              <w:spacing w:before="0" w:after="0"/>
              <w:ind w:left="135"/>
              <w:jc w:val="left"/>
            </w:pPr>
          </w:p>
        </w:tc>
      </w:tr>
      <w:tr>
        <w:trPr>
          <w:trHeight w:val="109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Молекулярные механизмы экспрессии генов у эукариот</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05.12.2023 </w:t>
            </w:r>
          </w:p>
        </w:tc>
        <w:tc>
          <w:tcPr>
            <w:tcW w:w="1893" w:type="dxa"/>
            <w:tcBorders/>
            <w:tcMar>
              <w:top w:w="50" w:type="dxa"/>
              <w:left w:w="100" w:type="dxa"/>
            </w:tcMar>
            <w:vAlign w:val="center"/>
          </w:tcPr>
          <w:p>
            <w:pPr>
              <w:spacing w:before="0" w:after="0"/>
              <w:ind w:left="135"/>
              <w:jc w:val="left"/>
            </w:pPr>
          </w:p>
        </w:tc>
      </w:tr>
      <w:tr>
        <w:trPr>
          <w:trHeight w:val="190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Вирусы — внеклеточные формы жизни и облигатные паразиты. Практическая работа «Создание модели вируса»</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08.12.2023 </w:t>
            </w:r>
          </w:p>
        </w:tc>
        <w:tc>
          <w:tcPr>
            <w:tcW w:w="1893" w:type="dxa"/>
            <w:tcBorders/>
            <w:tcMar>
              <w:top w:w="50" w:type="dxa"/>
              <w:left w:w="100" w:type="dxa"/>
            </w:tcMar>
            <w:vAlign w:val="center"/>
          </w:tcPr>
          <w:p>
            <w:pPr>
              <w:spacing w:before="0" w:after="0"/>
              <w:ind w:left="135"/>
              <w:jc w:val="left"/>
            </w:pPr>
          </w:p>
        </w:tc>
      </w:tr>
      <w:tr>
        <w:trPr>
          <w:trHeight w:val="109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Вирусные заболевания человека, животных, растений</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11.12.2023 </w:t>
            </w:r>
          </w:p>
        </w:tc>
        <w:tc>
          <w:tcPr>
            <w:tcW w:w="1893" w:type="dxa"/>
            <w:tcBorders/>
            <w:tcMar>
              <w:top w:w="50" w:type="dxa"/>
              <w:left w:w="100" w:type="dxa"/>
            </w:tcMar>
            <w:vAlign w:val="center"/>
          </w:tcPr>
          <w:p>
            <w:pPr>
              <w:spacing w:before="0" w:after="0"/>
              <w:ind w:left="135"/>
              <w:jc w:val="left"/>
            </w:pPr>
          </w:p>
        </w:tc>
      </w:tr>
      <w:tr>
        <w:trPr>
          <w:trHeight w:val="55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Нанотехнологии в биологии и медицине</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12.12.2023 </w:t>
            </w:r>
          </w:p>
        </w:tc>
        <w:tc>
          <w:tcPr>
            <w:tcW w:w="1893" w:type="dxa"/>
            <w:tcBorders/>
            <w:tcMar>
              <w:top w:w="50" w:type="dxa"/>
              <w:left w:w="100" w:type="dxa"/>
            </w:tcMar>
            <w:vAlign w:val="center"/>
          </w:tcPr>
          <w:p>
            <w:pPr>
              <w:spacing w:before="0" w:after="0"/>
              <w:ind w:left="135"/>
              <w:jc w:val="left"/>
            </w:pPr>
          </w:p>
        </w:tc>
      </w:tr>
      <w:tr>
        <w:trPr>
          <w:trHeight w:val="55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Жизненный цикл клетки</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15.12.2023 </w:t>
            </w:r>
          </w:p>
        </w:tc>
        <w:tc>
          <w:tcPr>
            <w:tcW w:w="1893" w:type="dxa"/>
            <w:tcBorders/>
            <w:tcMar>
              <w:top w:w="50" w:type="dxa"/>
              <w:left w:w="100" w:type="dxa"/>
            </w:tcMar>
            <w:vAlign w:val="center"/>
          </w:tcPr>
          <w:p>
            <w:pPr>
              <w:spacing w:before="0" w:after="0"/>
              <w:ind w:left="135"/>
              <w:jc w:val="left"/>
            </w:pPr>
          </w:p>
        </w:tc>
      </w:tr>
      <w:tr>
        <w:trPr>
          <w:trHeight w:val="300"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Матричный синтез ДНК</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18.12.2023 </w:t>
            </w:r>
          </w:p>
        </w:tc>
        <w:tc>
          <w:tcPr>
            <w:tcW w:w="1893" w:type="dxa"/>
            <w:tcBorders/>
            <w:tcMar>
              <w:top w:w="50" w:type="dxa"/>
              <w:left w:w="100" w:type="dxa"/>
            </w:tcMar>
            <w:vAlign w:val="center"/>
          </w:tcPr>
          <w:p>
            <w:pPr>
              <w:spacing w:before="0" w:after="0"/>
              <w:ind w:left="135"/>
              <w:jc w:val="left"/>
            </w:pPr>
          </w:p>
        </w:tc>
      </w:tr>
      <w:tr>
        <w:trPr>
          <w:trHeight w:val="136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Хромосомы. Лабораторная работа «Изучение хромосом на готовых микропрепаратах»</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19.12.2023 </w:t>
            </w:r>
          </w:p>
        </w:tc>
        <w:tc>
          <w:tcPr>
            <w:tcW w:w="1893" w:type="dxa"/>
            <w:tcBorders/>
            <w:tcMar>
              <w:top w:w="50" w:type="dxa"/>
              <w:left w:w="100" w:type="dxa"/>
            </w:tcMar>
            <w:vAlign w:val="center"/>
          </w:tcPr>
          <w:p>
            <w:pPr>
              <w:spacing w:before="0" w:after="0"/>
              <w:ind w:left="135"/>
              <w:jc w:val="left"/>
            </w:pPr>
          </w:p>
        </w:tc>
      </w:tr>
      <w:tr>
        <w:trPr>
          <w:trHeight w:val="55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клетки — митоз</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22.12.2023 </w:t>
            </w:r>
          </w:p>
        </w:tc>
        <w:tc>
          <w:tcPr>
            <w:tcW w:w="1893" w:type="dxa"/>
            <w:tcBorders/>
            <w:tcMar>
              <w:top w:w="50" w:type="dxa"/>
              <w:left w:w="100" w:type="dxa"/>
            </w:tcMar>
            <w:vAlign w:val="center"/>
          </w:tcPr>
          <w:p>
            <w:pPr>
              <w:spacing w:before="0" w:after="0"/>
              <w:ind w:left="135"/>
              <w:jc w:val="left"/>
            </w:pPr>
          </w:p>
        </w:tc>
      </w:tr>
      <w:tr>
        <w:trPr>
          <w:trHeight w:val="244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Типы клеток. Кариокинез и цитокинез. Лабораторная работа «Наблюдение митоза в клетках кончика корешка лука (на готовых микропрепаратах)»</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25.12.2023 </w:t>
            </w:r>
          </w:p>
        </w:tc>
        <w:tc>
          <w:tcPr>
            <w:tcW w:w="1893" w:type="dxa"/>
            <w:tcBorders/>
            <w:tcMar>
              <w:top w:w="50" w:type="dxa"/>
              <w:left w:w="100" w:type="dxa"/>
            </w:tcMar>
            <w:vAlign w:val="center"/>
          </w:tcPr>
          <w:p>
            <w:pPr>
              <w:spacing w:before="0" w:after="0"/>
              <w:ind w:left="135"/>
              <w:jc w:val="left"/>
            </w:pPr>
          </w:p>
        </w:tc>
      </w:tr>
      <w:tr>
        <w:trPr>
          <w:trHeight w:val="82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Регуляция жизненного цикла клеток</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26.12.2023 </w:t>
            </w:r>
          </w:p>
        </w:tc>
        <w:tc>
          <w:tcPr>
            <w:tcW w:w="1893" w:type="dxa"/>
            <w:tcBorders/>
            <w:tcMar>
              <w:top w:w="50" w:type="dxa"/>
              <w:left w:w="100" w:type="dxa"/>
            </w:tcMar>
            <w:vAlign w:val="center"/>
          </w:tcPr>
          <w:p>
            <w:pPr>
              <w:spacing w:before="0" w:after="0"/>
              <w:ind w:left="135"/>
              <w:jc w:val="left"/>
            </w:pPr>
          </w:p>
        </w:tc>
      </w:tr>
      <w:tr>
        <w:trPr>
          <w:trHeight w:val="55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Организм как единое целое</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12.01.2024 </w:t>
            </w:r>
          </w:p>
        </w:tc>
        <w:tc>
          <w:tcPr>
            <w:tcW w:w="1893" w:type="dxa"/>
            <w:tcBorders/>
            <w:tcMar>
              <w:top w:w="50" w:type="dxa"/>
              <w:left w:w="100" w:type="dxa"/>
            </w:tcMar>
            <w:vAlign w:val="center"/>
          </w:tcPr>
          <w:p>
            <w:pPr>
              <w:spacing w:before="0" w:after="0"/>
              <w:ind w:left="135"/>
              <w:jc w:val="left"/>
            </w:pPr>
          </w:p>
        </w:tc>
      </w:tr>
      <w:tr>
        <w:trPr>
          <w:trHeight w:val="109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Ткани растений. Лабораторная работа «Изучение тканей растений»</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15.01.2024 </w:t>
            </w:r>
          </w:p>
        </w:tc>
        <w:tc>
          <w:tcPr>
            <w:tcW w:w="1893" w:type="dxa"/>
            <w:tcBorders/>
            <w:tcMar>
              <w:top w:w="50" w:type="dxa"/>
              <w:left w:w="100" w:type="dxa"/>
            </w:tcMar>
            <w:vAlign w:val="center"/>
          </w:tcPr>
          <w:p>
            <w:pPr>
              <w:spacing w:before="0" w:after="0"/>
              <w:ind w:left="135"/>
              <w:jc w:val="left"/>
            </w:pPr>
          </w:p>
        </w:tc>
      </w:tr>
      <w:tr>
        <w:trPr>
          <w:trHeight w:val="136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Ткани животных и человека. Лабораторная работа «Изучение тканей животных»</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16.01.2024 </w:t>
            </w:r>
          </w:p>
        </w:tc>
        <w:tc>
          <w:tcPr>
            <w:tcW w:w="1893" w:type="dxa"/>
            <w:tcBorders/>
            <w:tcMar>
              <w:top w:w="50" w:type="dxa"/>
              <w:left w:w="100" w:type="dxa"/>
            </w:tcMar>
            <w:vAlign w:val="center"/>
          </w:tcPr>
          <w:p>
            <w:pPr>
              <w:spacing w:before="0" w:after="0"/>
              <w:ind w:left="135"/>
              <w:jc w:val="left"/>
            </w:pPr>
          </w:p>
        </w:tc>
      </w:tr>
      <w:tr>
        <w:trPr>
          <w:trHeight w:val="136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Системы органов. Лабораторная работа «Изучение органов цветкового растения»</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19.01.2024 </w:t>
            </w:r>
          </w:p>
        </w:tc>
        <w:tc>
          <w:tcPr>
            <w:tcW w:w="1893" w:type="dxa"/>
            <w:tcBorders/>
            <w:tcMar>
              <w:top w:w="50" w:type="dxa"/>
              <w:left w:w="100" w:type="dxa"/>
            </w:tcMar>
            <w:vAlign w:val="center"/>
          </w:tcPr>
          <w:p>
            <w:pPr>
              <w:spacing w:before="0" w:after="0"/>
              <w:ind w:left="135"/>
              <w:jc w:val="left"/>
            </w:pPr>
          </w:p>
        </w:tc>
      </w:tr>
      <w:tr>
        <w:trPr>
          <w:trHeight w:val="55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Опора тела организмов</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22.01.2024 </w:t>
            </w:r>
          </w:p>
        </w:tc>
        <w:tc>
          <w:tcPr>
            <w:tcW w:w="1893" w:type="dxa"/>
            <w:tcBorders/>
            <w:tcMar>
              <w:top w:w="50" w:type="dxa"/>
              <w:left w:w="100" w:type="dxa"/>
            </w:tcMar>
            <w:vAlign w:val="center"/>
          </w:tcPr>
          <w:p>
            <w:pPr>
              <w:spacing w:before="0" w:after="0"/>
              <w:ind w:left="135"/>
              <w:jc w:val="left"/>
            </w:pPr>
          </w:p>
        </w:tc>
      </w:tr>
      <w:tr>
        <w:trPr>
          <w:trHeight w:val="300"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Движение организмов</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23.01.2024 </w:t>
            </w:r>
          </w:p>
        </w:tc>
        <w:tc>
          <w:tcPr>
            <w:tcW w:w="1893" w:type="dxa"/>
            <w:tcBorders/>
            <w:tcMar>
              <w:top w:w="50" w:type="dxa"/>
              <w:left w:w="100" w:type="dxa"/>
            </w:tcMar>
            <w:vAlign w:val="center"/>
          </w:tcPr>
          <w:p>
            <w:pPr>
              <w:spacing w:before="0" w:after="0"/>
              <w:ind w:left="135"/>
              <w:jc w:val="left"/>
            </w:pPr>
          </w:p>
        </w:tc>
      </w:tr>
      <w:tr>
        <w:trPr>
          <w:trHeight w:val="300"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Питание организмов</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26.01.2024 </w:t>
            </w:r>
          </w:p>
        </w:tc>
        <w:tc>
          <w:tcPr>
            <w:tcW w:w="1893" w:type="dxa"/>
            <w:tcBorders/>
            <w:tcMar>
              <w:top w:w="50" w:type="dxa"/>
              <w:left w:w="100" w:type="dxa"/>
            </w:tcMar>
            <w:vAlign w:val="center"/>
          </w:tcPr>
          <w:p>
            <w:pPr>
              <w:spacing w:before="0" w:after="0"/>
              <w:ind w:left="135"/>
              <w:jc w:val="left"/>
            </w:pPr>
          </w:p>
        </w:tc>
      </w:tr>
      <w:tr>
        <w:trPr>
          <w:trHeight w:val="109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Питание позвоночных животных. Пищеварительная система человека</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29.01.2024 </w:t>
            </w:r>
          </w:p>
        </w:tc>
        <w:tc>
          <w:tcPr>
            <w:tcW w:w="1893" w:type="dxa"/>
            <w:tcBorders/>
            <w:tcMar>
              <w:top w:w="50" w:type="dxa"/>
              <w:left w:w="100" w:type="dxa"/>
            </w:tcMar>
            <w:vAlign w:val="center"/>
          </w:tcPr>
          <w:p>
            <w:pPr>
              <w:spacing w:before="0" w:after="0"/>
              <w:ind w:left="135"/>
              <w:jc w:val="left"/>
            </w:pPr>
          </w:p>
        </w:tc>
      </w:tr>
      <w:tr>
        <w:trPr>
          <w:trHeight w:val="300"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Дыхание организмов</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30.01.2024 </w:t>
            </w:r>
          </w:p>
        </w:tc>
        <w:tc>
          <w:tcPr>
            <w:tcW w:w="1893" w:type="dxa"/>
            <w:tcBorders/>
            <w:tcMar>
              <w:top w:w="50" w:type="dxa"/>
              <w:left w:w="100" w:type="dxa"/>
            </w:tcMar>
            <w:vAlign w:val="center"/>
          </w:tcPr>
          <w:p>
            <w:pPr>
              <w:spacing w:before="0" w:after="0"/>
              <w:ind w:left="135"/>
              <w:jc w:val="left"/>
            </w:pPr>
          </w:p>
        </w:tc>
      </w:tr>
      <w:tr>
        <w:trPr>
          <w:trHeight w:val="55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Дыхание позвоночных животных и человека</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02.02.2024 </w:t>
            </w:r>
          </w:p>
        </w:tc>
        <w:tc>
          <w:tcPr>
            <w:tcW w:w="1893" w:type="dxa"/>
            <w:tcBorders/>
            <w:tcMar>
              <w:top w:w="50" w:type="dxa"/>
              <w:left w:w="100" w:type="dxa"/>
            </w:tcMar>
            <w:vAlign w:val="center"/>
          </w:tcPr>
          <w:p>
            <w:pPr>
              <w:spacing w:before="0" w:after="0"/>
              <w:ind w:left="135"/>
              <w:jc w:val="left"/>
            </w:pPr>
          </w:p>
        </w:tc>
      </w:tr>
      <w:tr>
        <w:trPr>
          <w:trHeight w:val="55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Транспорт веществ у организмов</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05.02.2024 </w:t>
            </w:r>
          </w:p>
        </w:tc>
        <w:tc>
          <w:tcPr>
            <w:tcW w:w="1893" w:type="dxa"/>
            <w:tcBorders/>
            <w:tcMar>
              <w:top w:w="50" w:type="dxa"/>
              <w:left w:w="100" w:type="dxa"/>
            </w:tcMar>
            <w:vAlign w:val="center"/>
          </w:tcPr>
          <w:p>
            <w:pPr>
              <w:spacing w:before="0" w:after="0"/>
              <w:ind w:left="135"/>
              <w:jc w:val="left"/>
            </w:pPr>
          </w:p>
        </w:tc>
      </w:tr>
      <w:tr>
        <w:trPr>
          <w:trHeight w:val="82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Кровеносная система позвоночных животных и человека</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06.02.2024 </w:t>
            </w:r>
          </w:p>
        </w:tc>
        <w:tc>
          <w:tcPr>
            <w:tcW w:w="1893" w:type="dxa"/>
            <w:tcBorders/>
            <w:tcMar>
              <w:top w:w="50" w:type="dxa"/>
              <w:left w:w="100" w:type="dxa"/>
            </w:tcMar>
            <w:vAlign w:val="center"/>
          </w:tcPr>
          <w:p>
            <w:pPr>
              <w:spacing w:before="0" w:after="0"/>
              <w:ind w:left="135"/>
              <w:jc w:val="left"/>
            </w:pPr>
          </w:p>
        </w:tc>
      </w:tr>
      <w:tr>
        <w:trPr>
          <w:trHeight w:val="55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у организмов</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09.02.2024 </w:t>
            </w:r>
          </w:p>
        </w:tc>
        <w:tc>
          <w:tcPr>
            <w:tcW w:w="1893" w:type="dxa"/>
            <w:tcBorders/>
            <w:tcMar>
              <w:top w:w="50" w:type="dxa"/>
              <w:left w:w="100" w:type="dxa"/>
            </w:tcMar>
            <w:vAlign w:val="center"/>
          </w:tcPr>
          <w:p>
            <w:pPr>
              <w:spacing w:before="0" w:after="0"/>
              <w:ind w:left="135"/>
              <w:jc w:val="left"/>
            </w:pPr>
          </w:p>
        </w:tc>
      </w:tr>
      <w:tr>
        <w:trPr>
          <w:trHeight w:val="300"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у организмов</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12.02.2024 </w:t>
            </w:r>
          </w:p>
        </w:tc>
        <w:tc>
          <w:tcPr>
            <w:tcW w:w="1893" w:type="dxa"/>
            <w:tcBorders/>
            <w:tcMar>
              <w:top w:w="50" w:type="dxa"/>
              <w:left w:w="100" w:type="dxa"/>
            </w:tcMar>
            <w:vAlign w:val="center"/>
          </w:tcPr>
          <w:p>
            <w:pPr>
              <w:spacing w:before="0" w:after="0"/>
              <w:ind w:left="135"/>
              <w:jc w:val="left"/>
            </w:pPr>
          </w:p>
        </w:tc>
      </w:tr>
      <w:tr>
        <w:trPr>
          <w:trHeight w:val="55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Иммунная система человека</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13.02.2024 </w:t>
            </w:r>
          </w:p>
        </w:tc>
        <w:tc>
          <w:tcPr>
            <w:tcW w:w="1893" w:type="dxa"/>
            <w:tcBorders/>
            <w:tcMar>
              <w:top w:w="50" w:type="dxa"/>
              <w:left w:w="100" w:type="dxa"/>
            </w:tcMar>
            <w:vAlign w:val="center"/>
          </w:tcPr>
          <w:p>
            <w:pPr>
              <w:spacing w:before="0" w:after="0"/>
              <w:ind w:left="135"/>
              <w:jc w:val="left"/>
            </w:pPr>
          </w:p>
        </w:tc>
      </w:tr>
      <w:tr>
        <w:trPr>
          <w:trHeight w:val="82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Раздражимость и регуляция у организмов</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16.02.2024 </w:t>
            </w:r>
          </w:p>
        </w:tc>
        <w:tc>
          <w:tcPr>
            <w:tcW w:w="1893" w:type="dxa"/>
            <w:tcBorders/>
            <w:tcMar>
              <w:top w:w="50" w:type="dxa"/>
              <w:left w:w="100" w:type="dxa"/>
            </w:tcMar>
            <w:vAlign w:val="center"/>
          </w:tcPr>
          <w:p>
            <w:pPr>
              <w:spacing w:before="0" w:after="0"/>
              <w:ind w:left="135"/>
              <w:jc w:val="left"/>
            </w:pPr>
          </w:p>
        </w:tc>
      </w:tr>
      <w:tr>
        <w:trPr>
          <w:trHeight w:val="109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Гуморальная регуляция и эндокринная система животных и человека</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19.02.2024 </w:t>
            </w:r>
          </w:p>
        </w:tc>
        <w:tc>
          <w:tcPr>
            <w:tcW w:w="1893" w:type="dxa"/>
            <w:tcBorders/>
            <w:tcMar>
              <w:top w:w="50" w:type="dxa"/>
              <w:left w:w="100" w:type="dxa"/>
            </w:tcMar>
            <w:vAlign w:val="center"/>
          </w:tcPr>
          <w:p>
            <w:pPr>
              <w:spacing w:before="0" w:after="0"/>
              <w:ind w:left="135"/>
              <w:jc w:val="left"/>
            </w:pPr>
          </w:p>
        </w:tc>
      </w:tr>
      <w:tr>
        <w:trPr>
          <w:trHeight w:val="55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Формы размножения организмов</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20.02.2024 </w:t>
            </w:r>
          </w:p>
        </w:tc>
        <w:tc>
          <w:tcPr>
            <w:tcW w:w="1893" w:type="dxa"/>
            <w:tcBorders/>
            <w:tcMar>
              <w:top w:w="50" w:type="dxa"/>
              <w:left w:w="100" w:type="dxa"/>
            </w:tcMar>
            <w:vAlign w:val="center"/>
          </w:tcPr>
          <w:p>
            <w:pPr>
              <w:spacing w:before="0" w:after="0"/>
              <w:ind w:left="135"/>
              <w:jc w:val="left"/>
            </w:pPr>
          </w:p>
        </w:tc>
      </w:tr>
      <w:tr>
        <w:trPr>
          <w:trHeight w:val="300"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Половое размножение</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23.02.2024 </w:t>
            </w:r>
          </w:p>
        </w:tc>
        <w:tc>
          <w:tcPr>
            <w:tcW w:w="1893" w:type="dxa"/>
            <w:tcBorders/>
            <w:tcMar>
              <w:top w:w="50" w:type="dxa"/>
              <w:left w:w="100" w:type="dxa"/>
            </w:tcMar>
            <w:vAlign w:val="center"/>
          </w:tcPr>
          <w:p>
            <w:pPr>
              <w:spacing w:before="0" w:after="0"/>
              <w:ind w:left="135"/>
              <w:jc w:val="left"/>
            </w:pPr>
          </w:p>
        </w:tc>
      </w:tr>
      <w:tr>
        <w:trPr>
          <w:trHeight w:val="300"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Мейоз</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26.02.2024 </w:t>
            </w:r>
          </w:p>
        </w:tc>
        <w:tc>
          <w:tcPr>
            <w:tcW w:w="1893" w:type="dxa"/>
            <w:tcBorders/>
            <w:tcMar>
              <w:top w:w="50" w:type="dxa"/>
              <w:left w:w="100" w:type="dxa"/>
            </w:tcMar>
            <w:vAlign w:val="center"/>
          </w:tcPr>
          <w:p>
            <w:pPr>
              <w:spacing w:before="0" w:after="0"/>
              <w:ind w:left="135"/>
              <w:jc w:val="left"/>
            </w:pPr>
          </w:p>
        </w:tc>
      </w:tr>
      <w:tr>
        <w:trPr>
          <w:trHeight w:val="217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Гаметогенез. Образование и развитие половых клеток. Лабораторная работа «Изучение строения половых клеток на готовых микропрепаратах»</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27.02.2024 </w:t>
            </w:r>
          </w:p>
        </w:tc>
        <w:tc>
          <w:tcPr>
            <w:tcW w:w="1893" w:type="dxa"/>
            <w:tcBorders/>
            <w:tcMar>
              <w:top w:w="50" w:type="dxa"/>
              <w:left w:w="100" w:type="dxa"/>
            </w:tcMar>
            <w:vAlign w:val="center"/>
          </w:tcPr>
          <w:p>
            <w:pPr>
              <w:spacing w:before="0" w:after="0"/>
              <w:ind w:left="135"/>
              <w:jc w:val="left"/>
            </w:pPr>
          </w:p>
        </w:tc>
      </w:tr>
      <w:tr>
        <w:trPr>
          <w:trHeight w:val="82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Индивидуальное развитие организмов — онтогенез</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01.03.2024 </w:t>
            </w:r>
          </w:p>
        </w:tc>
        <w:tc>
          <w:tcPr>
            <w:tcW w:w="1893" w:type="dxa"/>
            <w:tcBorders/>
            <w:tcMar>
              <w:top w:w="50" w:type="dxa"/>
              <w:left w:w="100" w:type="dxa"/>
            </w:tcMar>
            <w:vAlign w:val="center"/>
          </w:tcPr>
          <w:p>
            <w:pPr>
              <w:spacing w:before="0" w:after="0"/>
              <w:ind w:left="135"/>
              <w:jc w:val="left"/>
            </w:pPr>
          </w:p>
        </w:tc>
      </w:tr>
      <w:tr>
        <w:trPr>
          <w:trHeight w:val="82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Закладка органов и тканей из зародышевых листков</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04.03.2024 </w:t>
            </w:r>
          </w:p>
        </w:tc>
        <w:tc>
          <w:tcPr>
            <w:tcW w:w="1893" w:type="dxa"/>
            <w:tcBorders/>
            <w:tcMar>
              <w:top w:w="50" w:type="dxa"/>
              <w:left w:w="100" w:type="dxa"/>
            </w:tcMar>
            <w:vAlign w:val="center"/>
          </w:tcPr>
          <w:p>
            <w:pPr>
              <w:spacing w:before="0" w:after="0"/>
              <w:ind w:left="135"/>
              <w:jc w:val="left"/>
            </w:pPr>
          </w:p>
        </w:tc>
      </w:tr>
      <w:tr>
        <w:trPr>
          <w:trHeight w:val="262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Рост и развитие животных. Лабораторная работа «Выявление признаков сходства зародышей позвоночных животных»</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05.03.2024 </w:t>
            </w:r>
          </w:p>
        </w:tc>
        <w:tc>
          <w:tcPr>
            <w:tcW w:w="1893" w:type="dxa"/>
            <w:tcBorders/>
            <w:tcMar>
              <w:top w:w="50" w:type="dxa"/>
              <w:left w:w="100" w:type="dxa"/>
            </w:tcMar>
            <w:vAlign w:val="center"/>
          </w:tcPr>
          <w:p>
            <w:pPr>
              <w:spacing w:before="0" w:after="0"/>
              <w:ind w:left="135"/>
              <w:jc w:val="left"/>
            </w:pPr>
          </w:p>
        </w:tc>
      </w:tr>
      <w:tr>
        <w:trPr>
          <w:trHeight w:val="163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Размножение и развитие растений. Лабораторная работа «Строение органов размножения высших растений»</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08.03.2024 </w:t>
            </w:r>
          </w:p>
        </w:tc>
        <w:tc>
          <w:tcPr>
            <w:tcW w:w="1893" w:type="dxa"/>
            <w:tcBorders/>
            <w:tcMar>
              <w:top w:w="50" w:type="dxa"/>
              <w:left w:w="100" w:type="dxa"/>
            </w:tcMar>
            <w:vAlign w:val="center"/>
          </w:tcPr>
          <w:p>
            <w:pPr>
              <w:spacing w:before="0" w:after="0"/>
              <w:ind w:left="135"/>
              <w:jc w:val="left"/>
            </w:pPr>
          </w:p>
        </w:tc>
      </w:tr>
      <w:tr>
        <w:trPr>
          <w:trHeight w:val="82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становления и развития генетики как науки</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11.03.2024 </w:t>
            </w:r>
          </w:p>
        </w:tc>
        <w:tc>
          <w:tcPr>
            <w:tcW w:w="1893" w:type="dxa"/>
            <w:tcBorders/>
            <w:tcMar>
              <w:top w:w="50" w:type="dxa"/>
              <w:left w:w="100" w:type="dxa"/>
            </w:tcMar>
            <w:vAlign w:val="center"/>
          </w:tcPr>
          <w:p>
            <w:pPr>
              <w:spacing w:before="0" w:after="0"/>
              <w:ind w:left="135"/>
              <w:jc w:val="left"/>
            </w:pPr>
          </w:p>
        </w:tc>
      </w:tr>
      <w:tr>
        <w:trPr>
          <w:trHeight w:val="163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понятия и символы генетики. Лабораторная работа «Дрозофила как объект генетических исследований»</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12.03.2024 </w:t>
            </w:r>
          </w:p>
        </w:tc>
        <w:tc>
          <w:tcPr>
            <w:tcW w:w="1893" w:type="dxa"/>
            <w:tcBorders/>
            <w:tcMar>
              <w:top w:w="50" w:type="dxa"/>
              <w:left w:w="100" w:type="dxa"/>
            </w:tcMar>
            <w:vAlign w:val="center"/>
          </w:tcPr>
          <w:p>
            <w:pPr>
              <w:spacing w:before="0" w:after="0"/>
              <w:ind w:left="135"/>
              <w:jc w:val="left"/>
            </w:pPr>
          </w:p>
        </w:tc>
      </w:tr>
      <w:tr>
        <w:trPr>
          <w:trHeight w:val="2970"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Закономерности наследования признаков. Моногибридное скрещивание. Практическая работа "Изучение результатов моногибридного скрещивания у дрозофилы"</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15.03.2024 </w:t>
            </w:r>
          </w:p>
        </w:tc>
        <w:tc>
          <w:tcPr>
            <w:tcW w:w="1893" w:type="dxa"/>
            <w:tcBorders/>
            <w:tcMar>
              <w:top w:w="50" w:type="dxa"/>
              <w:left w:w="100" w:type="dxa"/>
            </w:tcMar>
            <w:vAlign w:val="center"/>
          </w:tcPr>
          <w:p>
            <w:pPr>
              <w:spacing w:before="0" w:after="0"/>
              <w:ind w:left="135"/>
              <w:jc w:val="left"/>
            </w:pPr>
          </w:p>
        </w:tc>
      </w:tr>
      <w:tr>
        <w:trPr>
          <w:trHeight w:val="109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Цитологические основы моногибридного скрещивания</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18.03.2024 </w:t>
            </w:r>
          </w:p>
        </w:tc>
        <w:tc>
          <w:tcPr>
            <w:tcW w:w="1893" w:type="dxa"/>
            <w:tcBorders/>
            <w:tcMar>
              <w:top w:w="50" w:type="dxa"/>
              <w:left w:w="100" w:type="dxa"/>
            </w:tcMar>
            <w:vAlign w:val="center"/>
          </w:tcPr>
          <w:p>
            <w:pPr>
              <w:spacing w:before="0" w:after="0"/>
              <w:ind w:left="135"/>
              <w:jc w:val="left"/>
            </w:pPr>
          </w:p>
        </w:tc>
      </w:tr>
      <w:tr>
        <w:trPr>
          <w:trHeight w:val="109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Анализирующее скрещивание. Неполное доминирование</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19.03.2024 </w:t>
            </w:r>
          </w:p>
        </w:tc>
        <w:tc>
          <w:tcPr>
            <w:tcW w:w="1893" w:type="dxa"/>
            <w:tcBorders/>
            <w:tcMar>
              <w:top w:w="50" w:type="dxa"/>
              <w:left w:w="100" w:type="dxa"/>
            </w:tcMar>
            <w:vAlign w:val="center"/>
          </w:tcPr>
          <w:p>
            <w:pPr>
              <w:spacing w:before="0" w:after="0"/>
              <w:ind w:left="135"/>
              <w:jc w:val="left"/>
            </w:pPr>
          </w:p>
        </w:tc>
      </w:tr>
      <w:tr>
        <w:trPr>
          <w:trHeight w:val="217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Дигибридное скрещивание. Практическая работа «Изучение результатов дигибридного скрещивания у дрозофилы»</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22.03.2024 </w:t>
            </w:r>
          </w:p>
        </w:tc>
        <w:tc>
          <w:tcPr>
            <w:tcW w:w="1893" w:type="dxa"/>
            <w:tcBorders/>
            <w:tcMar>
              <w:top w:w="50" w:type="dxa"/>
              <w:left w:w="100" w:type="dxa"/>
            </w:tcMar>
            <w:vAlign w:val="center"/>
          </w:tcPr>
          <w:p>
            <w:pPr>
              <w:spacing w:before="0" w:after="0"/>
              <w:ind w:left="135"/>
              <w:jc w:val="left"/>
            </w:pPr>
          </w:p>
        </w:tc>
      </w:tr>
      <w:tr>
        <w:trPr>
          <w:trHeight w:val="82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Цитологические основы дигибридного скрещивания</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01.04.2024 </w:t>
            </w:r>
          </w:p>
        </w:tc>
        <w:tc>
          <w:tcPr>
            <w:tcW w:w="1893" w:type="dxa"/>
            <w:tcBorders/>
            <w:tcMar>
              <w:top w:w="50" w:type="dxa"/>
              <w:left w:w="100" w:type="dxa"/>
            </w:tcMar>
            <w:vAlign w:val="center"/>
          </w:tcPr>
          <w:p>
            <w:pPr>
              <w:spacing w:before="0" w:after="0"/>
              <w:ind w:left="135"/>
              <w:jc w:val="left"/>
            </w:pPr>
          </w:p>
        </w:tc>
      </w:tr>
      <w:tr>
        <w:trPr>
          <w:trHeight w:val="145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Сцепленное наследование признаков</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02.04.2024 </w:t>
            </w:r>
          </w:p>
        </w:tc>
        <w:tc>
          <w:tcPr>
            <w:tcW w:w="1893" w:type="dxa"/>
            <w:tcBorders/>
            <w:tcMar>
              <w:top w:w="50" w:type="dxa"/>
              <w:left w:w="100" w:type="dxa"/>
            </w:tcMar>
            <w:vAlign w:val="center"/>
          </w:tcPr>
          <w:p>
            <w:pPr>
              <w:spacing w:before="0" w:after="0"/>
              <w:ind w:left="135"/>
              <w:jc w:val="left"/>
            </w:pPr>
          </w:p>
        </w:tc>
      </w:tr>
      <w:tr>
        <w:trPr>
          <w:trHeight w:val="55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Хромосомная теория наследственности</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05.04.2024 </w:t>
            </w:r>
          </w:p>
        </w:tc>
        <w:tc>
          <w:tcPr>
            <w:tcW w:w="1893" w:type="dxa"/>
            <w:tcBorders/>
            <w:tcMar>
              <w:top w:w="50" w:type="dxa"/>
              <w:left w:w="100" w:type="dxa"/>
            </w:tcMar>
            <w:vAlign w:val="center"/>
          </w:tcPr>
          <w:p>
            <w:pPr>
              <w:spacing w:before="0" w:after="0"/>
              <w:ind w:left="135"/>
              <w:jc w:val="left"/>
            </w:pPr>
          </w:p>
        </w:tc>
      </w:tr>
      <w:tr>
        <w:trPr>
          <w:trHeight w:val="300"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Генетика пола</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08.04.2024 </w:t>
            </w:r>
          </w:p>
        </w:tc>
        <w:tc>
          <w:tcPr>
            <w:tcW w:w="1893" w:type="dxa"/>
            <w:tcBorders/>
            <w:tcMar>
              <w:top w:w="50" w:type="dxa"/>
              <w:left w:w="100" w:type="dxa"/>
            </w:tcMar>
            <w:vAlign w:val="center"/>
          </w:tcPr>
          <w:p>
            <w:pPr>
              <w:spacing w:before="0" w:after="0"/>
              <w:ind w:left="135"/>
              <w:jc w:val="left"/>
            </w:pPr>
          </w:p>
        </w:tc>
      </w:tr>
      <w:tr>
        <w:trPr>
          <w:trHeight w:val="55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Генотип как целостная система</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09.04.2024 </w:t>
            </w:r>
          </w:p>
        </w:tc>
        <w:tc>
          <w:tcPr>
            <w:tcW w:w="1893" w:type="dxa"/>
            <w:tcBorders/>
            <w:tcMar>
              <w:top w:w="50" w:type="dxa"/>
              <w:left w:w="100" w:type="dxa"/>
            </w:tcMar>
            <w:vAlign w:val="center"/>
          </w:tcPr>
          <w:p>
            <w:pPr>
              <w:spacing w:before="0" w:after="0"/>
              <w:ind w:left="135"/>
              <w:jc w:val="left"/>
            </w:pPr>
          </w:p>
        </w:tc>
      </w:tr>
      <w:tr>
        <w:trPr>
          <w:trHeight w:val="109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Генетический контроль развития растений, животных и человека</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12.04.2024 </w:t>
            </w:r>
          </w:p>
        </w:tc>
        <w:tc>
          <w:tcPr>
            <w:tcW w:w="1893" w:type="dxa"/>
            <w:tcBorders/>
            <w:tcMar>
              <w:top w:w="50" w:type="dxa"/>
              <w:left w:w="100" w:type="dxa"/>
            </w:tcMar>
            <w:vAlign w:val="center"/>
          </w:tcPr>
          <w:p>
            <w:pPr>
              <w:spacing w:before="0" w:after="0"/>
              <w:ind w:left="135"/>
              <w:jc w:val="left"/>
            </w:pPr>
          </w:p>
        </w:tc>
      </w:tr>
      <w:tr>
        <w:trPr>
          <w:trHeight w:val="82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Изменчивость признаков. Виды изменчивости</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15.04.2024 </w:t>
            </w:r>
          </w:p>
        </w:tc>
        <w:tc>
          <w:tcPr>
            <w:tcW w:w="1893" w:type="dxa"/>
            <w:tcBorders/>
            <w:tcMar>
              <w:top w:w="50" w:type="dxa"/>
              <w:left w:w="100" w:type="dxa"/>
            </w:tcMar>
            <w:vAlign w:val="center"/>
          </w:tcPr>
          <w:p>
            <w:pPr>
              <w:spacing w:before="0" w:after="0"/>
              <w:ind w:left="135"/>
              <w:jc w:val="left"/>
            </w:pPr>
          </w:p>
        </w:tc>
      </w:tr>
      <w:tr>
        <w:trPr>
          <w:trHeight w:val="55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Модификационная изменчивость</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16.04.2024 </w:t>
            </w:r>
          </w:p>
        </w:tc>
        <w:tc>
          <w:tcPr>
            <w:tcW w:w="1893" w:type="dxa"/>
            <w:tcBorders/>
            <w:tcMar>
              <w:top w:w="50" w:type="dxa"/>
              <w:left w:w="100" w:type="dxa"/>
            </w:tcMar>
            <w:vAlign w:val="center"/>
          </w:tcPr>
          <w:p>
            <w:pPr>
              <w:spacing w:before="0" w:after="0"/>
              <w:ind w:left="135"/>
              <w:jc w:val="left"/>
            </w:pPr>
          </w:p>
        </w:tc>
      </w:tr>
      <w:tr>
        <w:trPr>
          <w:trHeight w:val="271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Вариационный ряд и вариационная кривая. Лабораторная работа «Исследование закономерностей модификационной изменчивости. Построение вариационного ряда и вариационной кривой»</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19.04.2024 </w:t>
            </w:r>
          </w:p>
        </w:tc>
        <w:tc>
          <w:tcPr>
            <w:tcW w:w="1893" w:type="dxa"/>
            <w:tcBorders/>
            <w:tcMar>
              <w:top w:w="50" w:type="dxa"/>
              <w:left w:w="100" w:type="dxa"/>
            </w:tcMar>
            <w:vAlign w:val="center"/>
          </w:tcPr>
          <w:p>
            <w:pPr>
              <w:spacing w:before="0" w:after="0"/>
              <w:ind w:left="135"/>
              <w:jc w:val="left"/>
            </w:pPr>
          </w:p>
        </w:tc>
      </w:tr>
      <w:tr>
        <w:trPr>
          <w:trHeight w:val="109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Генотипическая изменчивость. Комбинативная изменчивость</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22.04.2024 </w:t>
            </w:r>
          </w:p>
        </w:tc>
        <w:tc>
          <w:tcPr>
            <w:tcW w:w="1893" w:type="dxa"/>
            <w:tcBorders/>
            <w:tcMar>
              <w:top w:w="50" w:type="dxa"/>
              <w:left w:w="100" w:type="dxa"/>
            </w:tcMar>
            <w:vAlign w:val="center"/>
          </w:tcPr>
          <w:p>
            <w:pPr>
              <w:spacing w:before="0" w:after="0"/>
              <w:ind w:left="135"/>
              <w:jc w:val="left"/>
            </w:pPr>
          </w:p>
        </w:tc>
      </w:tr>
      <w:tr>
        <w:trPr>
          <w:trHeight w:val="163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Мутационная изменчивость. Практическая работа «Мутации у дрозофилы (на готовых микропрепаратах)»</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23.04.2024 </w:t>
            </w:r>
          </w:p>
        </w:tc>
        <w:tc>
          <w:tcPr>
            <w:tcW w:w="1893" w:type="dxa"/>
            <w:tcBorders/>
            <w:tcMar>
              <w:top w:w="50" w:type="dxa"/>
              <w:left w:w="100" w:type="dxa"/>
            </w:tcMar>
            <w:vAlign w:val="center"/>
          </w:tcPr>
          <w:p>
            <w:pPr>
              <w:spacing w:before="0" w:after="0"/>
              <w:ind w:left="135"/>
              <w:jc w:val="left"/>
            </w:pPr>
          </w:p>
        </w:tc>
      </w:tr>
      <w:tr>
        <w:trPr>
          <w:trHeight w:val="136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Закономерности мутационного процесса. Эпигенетика и эпигеномика</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26.04.2024 </w:t>
            </w:r>
          </w:p>
        </w:tc>
        <w:tc>
          <w:tcPr>
            <w:tcW w:w="1893" w:type="dxa"/>
            <w:tcBorders/>
            <w:tcMar>
              <w:top w:w="50" w:type="dxa"/>
              <w:left w:w="100" w:type="dxa"/>
            </w:tcMar>
            <w:vAlign w:val="center"/>
          </w:tcPr>
          <w:p>
            <w:pPr>
              <w:spacing w:before="0" w:after="0"/>
              <w:ind w:left="135"/>
              <w:jc w:val="left"/>
            </w:pPr>
          </w:p>
        </w:tc>
      </w:tr>
      <w:tr>
        <w:trPr>
          <w:trHeight w:val="109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Генетика человека. Практическая работа «Составление и анализ родословной»</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29.04.2024 </w:t>
            </w:r>
          </w:p>
        </w:tc>
        <w:tc>
          <w:tcPr>
            <w:tcW w:w="1893" w:type="dxa"/>
            <w:tcBorders/>
            <w:tcMar>
              <w:top w:w="50" w:type="dxa"/>
              <w:left w:w="100" w:type="dxa"/>
            </w:tcMar>
            <w:vAlign w:val="center"/>
          </w:tcPr>
          <w:p>
            <w:pPr>
              <w:spacing w:before="0" w:after="0"/>
              <w:ind w:left="135"/>
              <w:jc w:val="left"/>
            </w:pPr>
          </w:p>
        </w:tc>
      </w:tr>
      <w:tr>
        <w:trPr>
          <w:trHeight w:val="55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медицинской генетики</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30.04.2024 </w:t>
            </w:r>
          </w:p>
        </w:tc>
        <w:tc>
          <w:tcPr>
            <w:tcW w:w="1893" w:type="dxa"/>
            <w:tcBorders/>
            <w:tcMar>
              <w:top w:w="50" w:type="dxa"/>
              <w:left w:w="100" w:type="dxa"/>
            </w:tcMar>
            <w:vAlign w:val="center"/>
          </w:tcPr>
          <w:p>
            <w:pPr>
              <w:spacing w:before="0" w:after="0"/>
              <w:ind w:left="135"/>
              <w:jc w:val="left"/>
            </w:pPr>
          </w:p>
        </w:tc>
      </w:tr>
      <w:tr>
        <w:trPr>
          <w:trHeight w:val="2550"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Значение медицинской генетики в предотвращении и лечении генетических заболеваний человека</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03.05.2024 </w:t>
            </w:r>
          </w:p>
        </w:tc>
        <w:tc>
          <w:tcPr>
            <w:tcW w:w="1893" w:type="dxa"/>
            <w:tcBorders/>
            <w:tcMar>
              <w:top w:w="50" w:type="dxa"/>
              <w:left w:w="100" w:type="dxa"/>
            </w:tcMar>
            <w:vAlign w:val="center"/>
          </w:tcPr>
          <w:p>
            <w:pPr>
              <w:spacing w:before="0" w:after="0"/>
              <w:ind w:left="135"/>
              <w:jc w:val="left"/>
            </w:pPr>
          </w:p>
        </w:tc>
      </w:tr>
      <w:tr>
        <w:trPr>
          <w:trHeight w:val="190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понятия селекции. Лабораторная работа «Изучение сортов культурных растений и пород домашних животных»</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06.05.2024 </w:t>
            </w:r>
          </w:p>
        </w:tc>
        <w:tc>
          <w:tcPr>
            <w:tcW w:w="1893" w:type="dxa"/>
            <w:tcBorders/>
            <w:tcMar>
              <w:top w:w="50" w:type="dxa"/>
              <w:left w:w="100" w:type="dxa"/>
            </w:tcMar>
            <w:vAlign w:val="center"/>
          </w:tcPr>
          <w:p>
            <w:pPr>
              <w:spacing w:before="0" w:after="0"/>
              <w:ind w:left="135"/>
              <w:jc w:val="left"/>
            </w:pPr>
          </w:p>
        </w:tc>
      </w:tr>
      <w:tr>
        <w:trPr>
          <w:trHeight w:val="136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селекционной работы. Лабораторная работа «Изучение методов селекции растений»</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07.05.2024 </w:t>
            </w:r>
          </w:p>
        </w:tc>
        <w:tc>
          <w:tcPr>
            <w:tcW w:w="1893" w:type="dxa"/>
            <w:tcBorders/>
            <w:tcMar>
              <w:top w:w="50" w:type="dxa"/>
              <w:left w:w="100" w:type="dxa"/>
            </w:tcMar>
            <w:vAlign w:val="center"/>
          </w:tcPr>
          <w:p>
            <w:pPr>
              <w:spacing w:before="0" w:after="0"/>
              <w:ind w:left="135"/>
              <w:jc w:val="left"/>
            </w:pPr>
          </w:p>
        </w:tc>
      </w:tr>
      <w:tr>
        <w:trPr>
          <w:trHeight w:val="109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Достижения селекции растений и животных. Практическая работа «Прививка растений»</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10.05.2024 </w:t>
            </w:r>
          </w:p>
        </w:tc>
        <w:tc>
          <w:tcPr>
            <w:tcW w:w="1893" w:type="dxa"/>
            <w:tcBorders/>
            <w:tcMar>
              <w:top w:w="50" w:type="dxa"/>
              <w:left w:w="100" w:type="dxa"/>
            </w:tcMar>
            <w:vAlign w:val="center"/>
          </w:tcPr>
          <w:p>
            <w:pPr>
              <w:spacing w:before="0" w:after="0"/>
              <w:ind w:left="135"/>
              <w:jc w:val="left"/>
            </w:pPr>
          </w:p>
        </w:tc>
      </w:tr>
      <w:tr>
        <w:trPr>
          <w:trHeight w:val="109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Сохранение, изучение и использование генетических ресурсов</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13.05.2024 </w:t>
            </w:r>
          </w:p>
        </w:tc>
        <w:tc>
          <w:tcPr>
            <w:tcW w:w="1893" w:type="dxa"/>
            <w:tcBorders/>
            <w:tcMar>
              <w:top w:w="50" w:type="dxa"/>
              <w:left w:w="100" w:type="dxa"/>
            </w:tcMar>
            <w:vAlign w:val="center"/>
          </w:tcPr>
          <w:p>
            <w:pPr>
              <w:spacing w:before="0" w:after="0"/>
              <w:ind w:left="135"/>
              <w:jc w:val="left"/>
            </w:pPr>
          </w:p>
        </w:tc>
      </w:tr>
      <w:tr>
        <w:trPr>
          <w:trHeight w:val="163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Биотехнология как наука и отрасль производства. Практическая работа «Изучение объектов биотехнологии»</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14.05.2024 </w:t>
            </w:r>
          </w:p>
        </w:tc>
        <w:tc>
          <w:tcPr>
            <w:tcW w:w="1893" w:type="dxa"/>
            <w:tcBorders/>
            <w:tcMar>
              <w:top w:w="50" w:type="dxa"/>
              <w:left w:w="100" w:type="dxa"/>
            </w:tcMar>
            <w:vAlign w:val="center"/>
          </w:tcPr>
          <w:p>
            <w:pPr>
              <w:spacing w:before="0" w:after="0"/>
              <w:ind w:left="135"/>
              <w:jc w:val="left"/>
            </w:pPr>
          </w:p>
        </w:tc>
      </w:tr>
      <w:tr>
        <w:trPr>
          <w:trHeight w:val="109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направления синтетической биологии</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17.05.2024 </w:t>
            </w:r>
          </w:p>
        </w:tc>
        <w:tc>
          <w:tcPr>
            <w:tcW w:w="1893" w:type="dxa"/>
            <w:tcBorders/>
            <w:tcMar>
              <w:top w:w="50" w:type="dxa"/>
              <w:left w:w="100" w:type="dxa"/>
            </w:tcMar>
            <w:vAlign w:val="center"/>
          </w:tcPr>
          <w:p>
            <w:pPr>
              <w:spacing w:before="0" w:after="0"/>
              <w:ind w:left="135"/>
              <w:jc w:val="left"/>
            </w:pPr>
          </w:p>
        </w:tc>
      </w:tr>
      <w:tr>
        <w:trPr>
          <w:trHeight w:val="55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Хромосомная и генная инженерия</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20.05.2024 </w:t>
            </w:r>
          </w:p>
        </w:tc>
        <w:tc>
          <w:tcPr>
            <w:tcW w:w="1893" w:type="dxa"/>
            <w:tcBorders/>
            <w:tcMar>
              <w:top w:w="50" w:type="dxa"/>
              <w:left w:w="100" w:type="dxa"/>
            </w:tcMar>
            <w:vAlign w:val="center"/>
          </w:tcPr>
          <w:p>
            <w:pPr>
              <w:spacing w:before="0" w:after="0"/>
              <w:ind w:left="135"/>
              <w:jc w:val="left"/>
            </w:pPr>
          </w:p>
        </w:tc>
      </w:tr>
      <w:tr>
        <w:trPr>
          <w:trHeight w:val="55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Медицинские биотехнологии</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21.05.2024 </w:t>
            </w:r>
          </w:p>
        </w:tc>
        <w:tc>
          <w:tcPr>
            <w:tcW w:w="1893" w:type="dxa"/>
            <w:tcBorders/>
            <w:tcMar>
              <w:top w:w="50" w:type="dxa"/>
              <w:left w:w="100" w:type="dxa"/>
            </w:tcMar>
            <w:vAlign w:val="center"/>
          </w:tcPr>
          <w:p>
            <w:pPr>
              <w:spacing w:before="0" w:after="0"/>
              <w:ind w:left="135"/>
              <w:jc w:val="left"/>
            </w:pPr>
          </w:p>
        </w:tc>
      </w:tr>
      <w:tr>
        <w:trPr>
          <w:trHeight w:val="136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Резервный урок. Повторение, обобщение, систематизация знаний </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24.05.2024 </w:t>
            </w:r>
          </w:p>
        </w:tc>
        <w:tc>
          <w:tcPr>
            <w:tcW w:w="1893"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648"/>
        <w:gridCol w:w="3040"/>
        <w:gridCol w:w="1137"/>
        <w:gridCol w:w="2127"/>
        <w:gridCol w:w="2272"/>
        <w:gridCol w:w="1603"/>
        <w:gridCol w:w="2767"/>
      </w:tblGrid>
      <w:tr>
        <w:trPr>
          <w:trHeight w:val="300" w:hRule="atLeast"/>
          <w:trHeight w:val="144" w:hRule="atLeast"/>
        </w:trPr>
        <w:tc>
          <w:tcPr>
            <w:tcW w:w="45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Эволюционная теория Ч. Дарвина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Движущие силы эволюции видов по Ч. Дарвину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Борьба за существование, естественный и искусственный отбор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синтетической теории эволюции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Этапы эволюционного процесса: микроэволюция и макроэволюция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Популяция — элементарная единица эволюции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генетического равновесия Дж. Харди, В. Вайнберга. Лабораторная работа «Выявление изменчивости у особей одного вида»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Элементарные факторы эволюции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Эффект основателя. Эффект бутылочного горлышка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Миграции. Изоляции популяций: географическая, биологическая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Естественный отбор — направляющий фактор эволюции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0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Половой отбор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Приспособленность организмов как результат микроэволюции. Лабораторная работа «Изучение ароморфозов и идиоадаптаций у растений и животных»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7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Примеры приспособлений у организмов: морфологические, физиологические, биохимические, поведенческие. Лабораторная работа «Приспособления организмов и их относительная целесообразность»</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 его критерии и структура. Лабораторная работа «Сравнение видов по морфологическому критерию»</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0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Структура вида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Видообразование как результат микроэволюции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Связь микроэволюции и эпидемиологии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Макроэволюция. Палеонтологические методы изучения эволюции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Биогеографические методы изучения эволюции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Эмбриологические и сравнительно-морфологические методы изучения эволюции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Молекулярно-генетические, биохимические и математические методы изучения эволюции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Общие закономерности эволюции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Адаптивная радиация. Неравномерность темпов эволюции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Научные гипотезы происхождения жизни на Земле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Донаучные представления о зарождении жизни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неорганической эволюции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8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Гипотезы зарождения жизни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Земли и методы её изучения. Лабораторная работа «Изучение и описание ископаемых остатков древних организмов»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Начальные этапы органической эволюции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0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Эволюция эукариот</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эволюции растительного мира. Практическая работа «Изучение особенностей строения растений разных отделов»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эволюции животного мира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Эволюция животных. Практическая работа «Изучение особенностей строения позвоночных животных»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жизни на Земле по эрам и периодам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Массовые вымирания — экологические кризисы прошлого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Современный экологический кризис, его особенности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Современная система органического прошлого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систематические группы организмов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Антропология — наука о человеке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01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представлений о происхождении человека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Место человека в системе органического мира. Лабораторная работа «Изучение особенностей строения скелета человека, связанных с прямохождением»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Движущие силы антропогенеза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Соотношение биологических и социальных факторов в антропогенезе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стадии антропогенеза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Палеогенетика и палеогеномика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Эволюция современного человека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Человеческие расы. Практическая работа «Изучение экологических адаптаций человека»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Междисциплинарные методы антропологии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Зарождение и развитие экологии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экологии. Лабораторная работа «Изучение методов экологических исследований»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Значение экологических знаний для человека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Экологические факторы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5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Абиотические факторы. Свет как экологический фактор. Лабораторная работа «Выявление приспособлений организмов к влиянию света»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Абиотические факторы. Температура как экологический фактор. Лабораторная работа «Выявление приспособлений организмов к влиянию температуры»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Абиотические факторы. Влажность как экологический фактор. Лабораторная работа «Анатомические особенности растений из разных мест обитания»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Среды обитания организмов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0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Биологические ритмы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Жизненные формы организмов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0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Биотические факторы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Значение биотических взаимодействий для существования организмов в среде обитания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Экологические характеристики популяции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показатели популяции: численность, плотность, возрастная и половая структура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показатели популяции: рождаемость, прирост, темп роста, смертность, миграции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Экологическая структура популяции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72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Динамика популяции и её регуляция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Кривые роста численности популяции. Кривые выживания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Экологическая ниша вида. Лабораторная работа «Приспособления семян растений к расселению»</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 как система популяций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Закономерности поведения и миграций животных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Сообщество организмов — биоценоз</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Экосистема как открытая система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Круговорот веществ и поток энергии в экосистеме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показатели экосистемы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Экологические пирамиды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Изменения сообществ — сукцессии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экосистемы. Экосистемы озер и рек. Экосистемы морей и океанов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экосистемы. Экосистемы тундр, лесов, степей, пустынь</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Антропогенные экосистемы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Урбоэкосистемы. Практическая работа «Изучение и описание урбоэкосистемы»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Закономерности формирования основных взаимодействий организмов в экосистемах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Механизмы воздействия загрязнений разных типов на суборганизменном, организменном, популяционном и экосистемном уровнях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Биосфера — общепланетарная оболочка Земли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Учение В. И. Вернадского о биосфере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Закономерности существования биосферы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Круговороты веществ и биогеохимические циклы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Зональность биосферы. Основные биомы суши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Устойчивость биосферы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Экологические кризисы и их причины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Воздействие человека на биосферу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Антропогенное воздействие на растительный и животный мир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0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Охрана природы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принципы устойчивого развития человечества и природы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Рациональное природопользование и сохранение биологического разнообразия Земли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«Микроэволюция и её результаты»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«Макроэволюция и её результаты»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«Происхождение и развитие жизни на Земле»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«Происхождение человека – антропогенез»</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«Экология – наука о взаимоотношениях организмов»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«Организмы и среда обитания»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«Экология видов и популяций»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«Биосфера – глобальная экосистема»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7.5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5182427" w:id="16"/>
    <w:p>
      <w:pPr>
        <w:sectPr>
          <w:pgSz w:w="16383" w:h="11906" w:orient="landscape"/>
        </w:sectPr>
      </w:pPr>
    </w:p>
    <w:bookmarkEnd w:id="16"/>
    <w:bookmarkEnd w:id="15"/>
    <w:bookmarkStart w:name="block-25182433" w:id="17"/>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bookmarkStart w:name="7c7f6ab2-6f21-455c-96e7-943e4f3e6a93" w:id="18"/>
      <w:r>
        <w:rPr>
          <w:rFonts w:ascii="Times New Roman" w:hAnsi="Times New Roman"/>
          <w:b w:val="false"/>
          <w:i w:val="false"/>
          <w:color w:val="000000"/>
          <w:sz w:val="28"/>
        </w:rPr>
        <w:t>• Биология, 11 класс/ Агафонова И.Б., Сивоглазов В.И., Общество с ограниченной ответственностью «ДРОФА»; Акционерное общество «Издательство «Просвещение»</w:t>
      </w:r>
      <w:bookmarkEnd w:id="18"/>
      <w:r>
        <w:rPr>
          <w:sz w:val="28"/>
        </w:rPr>
        <w:br/>
      </w:r>
      <w:bookmarkStart w:name="7c7f6ab2-6f21-455c-96e7-943e4f3e6a93" w:id="19"/>
      <w:r>
        <w:rPr>
          <w:rFonts w:ascii="Times New Roman" w:hAnsi="Times New Roman"/>
          <w:b w:val="false"/>
          <w:i w:val="false"/>
          <w:color w:val="000000"/>
          <w:sz w:val="28"/>
        </w:rPr>
        <w:t xml:space="preserve"> • Биология, 10 класс/ Пасечник В.В., Каменский А.А., Рубцов А.М. и другие; под редакцией Пасечника В.В., Акционерное общество «Издательство «Просвещение»</w:t>
      </w:r>
      <w:bookmarkEnd w:id="19"/>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bookmarkStart w:name="ddacfe0c-02d9-4b32-896b-d05bcc0adfd7" w:id="20"/>
      <w:r>
        <w:rPr>
          <w:rFonts w:ascii="Times New Roman" w:hAnsi="Times New Roman"/>
          <w:b w:val="false"/>
          <w:i w:val="false"/>
          <w:color w:val="000000"/>
          <w:sz w:val="28"/>
        </w:rPr>
        <w:t>учебники для общеобразовательной школы под.ред. В.В. Пасечника, под.ред. В.И.Сивоглазова</w:t>
      </w:r>
      <w:bookmarkEnd w:id="20"/>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p>
    <w:bookmarkStart w:name="block-25182433" w:id="21"/>
    <w:p>
      <w:pPr>
        <w:sectPr>
          <w:pgSz w:w="11906" w:h="16383" w:orient="portrait"/>
        </w:sectPr>
      </w:pPr>
    </w:p>
    <w:bookmarkEnd w:id="21"/>
    <w:bookmarkEnd w:id="17"/>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